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7" w:rightFromText="187" w:vertAnchor="page" w:horzAnchor="page" w:tblpXSpec="center" w:tblpY="721"/>
        <w:tblW w:w="0" w:type="auto"/>
        <w:tblBorders>
          <w:top w:val="dotted" w:sz="4" w:space="0" w:color="CBCBCB" w:themeColor="accent4" w:themeTint="66"/>
          <w:left w:val="dotted" w:sz="4" w:space="0" w:color="CBCBCB" w:themeColor="accent4" w:themeTint="66"/>
          <w:bottom w:val="dotted" w:sz="4" w:space="0" w:color="CBCBCB" w:themeColor="accent4" w:themeTint="66"/>
          <w:right w:val="dotted" w:sz="4" w:space="0" w:color="CBCBCB" w:themeColor="accent4" w:themeTint="66"/>
          <w:insideH w:val="dotted" w:sz="4" w:space="0" w:color="CBCBCB" w:themeColor="accent4" w:themeTint="66"/>
          <w:insideV w:val="dotted" w:sz="4" w:space="0" w:color="CBCBCB" w:themeColor="accent4" w:themeTint="66"/>
        </w:tblBorders>
        <w:tblLayout w:type="fixed"/>
        <w:tblLook w:val="0600" w:firstRow="0" w:lastRow="0" w:firstColumn="0" w:lastColumn="0" w:noHBand="1" w:noVBand="1"/>
      </w:tblPr>
      <w:tblGrid>
        <w:gridCol w:w="5040"/>
        <w:gridCol w:w="5040"/>
      </w:tblGrid>
      <w:tr w:rsidR="00C1651D" w:rsidRPr="0035780A" w:rsidTr="0035780A">
        <w:trPr>
          <w:trHeight w:hRule="exact" w:val="2880"/>
        </w:trPr>
        <w:tc>
          <w:tcPr>
            <w:tcW w:w="5040" w:type="dxa"/>
          </w:tcPr>
          <w:p w:rsidR="00C1651D" w:rsidRPr="0012592B" w:rsidRDefault="00C1651D" w:rsidP="00C1651D">
            <w:pPr>
              <w:rPr>
                <w:sz w:val="14"/>
                <w:szCs w:val="14"/>
                <w:lang w:val="da-DK"/>
              </w:rPr>
            </w:pPr>
          </w:p>
        </w:tc>
        <w:tc>
          <w:tcPr>
            <w:tcW w:w="5040" w:type="dxa"/>
          </w:tcPr>
          <w:p w:rsidR="00C1651D" w:rsidRPr="00CA4457" w:rsidRDefault="00157214" w:rsidP="0035780A">
            <w:pPr>
              <w:pStyle w:val="Webadresse"/>
              <w:framePr w:hSpace="0" w:wrap="auto" w:vAnchor="margin" w:hAnchor="text" w:xAlign="left" w:yAlign="inline"/>
            </w:pPr>
            <w:r>
              <w:rPr>
                <w:rFonts w:ascii="Times New Roman" w:hAnsi="Times New Roman"/>
                <w:noProof/>
                <w:sz w:val="24"/>
              </w:rPr>
              <mc:AlternateContent>
                <mc:Choice Requires="wpg">
                  <w:drawing>
                    <wp:anchor distT="0" distB="0" distL="114300" distR="114300" simplePos="0" relativeHeight="252072960" behindDoc="0" locked="0" layoutInCell="1" allowOverlap="1" wp14:anchorId="5B3B3F56" wp14:editId="0AF9B35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93345</wp:posOffset>
                      </wp:positionV>
                      <wp:extent cx="3155315" cy="1744345"/>
                      <wp:effectExtent l="0" t="0" r="6985" b="8255"/>
                      <wp:wrapNone/>
                      <wp:docPr id="1" name="Grupp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5315" cy="1744345"/>
                                <a:chOff x="1069982" y="1056753"/>
                                <a:chExt cx="31556" cy="17442"/>
                              </a:xfrm>
                            </wpg:grpSpPr>
                            <wps:wsp>
                              <wps:cNvPr id="2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56753"/>
                                  <a:ext cx="31556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Franklin Gothic Medium" w:hAnsi="Franklin Gothic Medium"/>
                                        <w:caps/>
                                        <w:color w:val="152A40"/>
                                        <w:sz w:val="28"/>
                                        <w:szCs w:val="28"/>
                                        <w:lang w:val="da-DK"/>
                                      </w:rPr>
                                      <w:t>navn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" name="Picture 263" descr="ys men log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480" y="1067762"/>
                                  <a:ext cx="4226" cy="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17" y="1059117"/>
                                  <a:ext cx="30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74" y="1059619"/>
                                  <a:ext cx="22606" cy="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spacing w:after="0"/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  <w:t>indsæt titel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6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88" y="1063134"/>
                                  <a:ext cx="20548" cy="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Indset adresse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Indsæt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postnr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 og by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 w:rsidRPr="006B6017"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Tlf.: 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Indsæt mail</w:t>
                                    </w:r>
                                  </w:p>
                                  <w:p w:rsidR="00157214" w:rsidRPr="0035780A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7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85" y="1071196"/>
                                  <a:ext cx="2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8" name="Picture 268" descr="Grinende ansigt uden udfyl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418" y="1060550"/>
                                  <a:ext cx="7856" cy="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9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077" y="1070975"/>
                                  <a:ext cx="29622" cy="3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widowControl w:val="0"/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Medlem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af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xxxx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Y's Men's Club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10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69375"/>
                                  <a:ext cx="25795" cy="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pStyle w:val="msoaccenttext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Y’s Men International Region Danmark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B3F56" id="Gruppe 1" o:spid="_x0000_s1026" style="position:absolute;left:0;text-align:left;margin-left:-4.25pt;margin-top:7.35pt;width:248.45pt;height:137.35pt;z-index:252072960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"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261" o:spid="_x0000_s102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v:textbox>
                      </v:shape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63" o:spid="_x0000_s102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" strokecolor="#333" strokeweight="2pt">
                        <v:imagedata r:id="rId13" o:title="ys men logo 2015"/>
                        <v:shadow color="silver"/>
                      </v:shape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264" o:spid="_x0000_s102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" strokecolor="#1f4060" strokeweight="2pt">
                        <v:shadow color="silver"/>
                      </v:shape>
                      <v:shape id="Text Box 265" o:spid="_x0000_s103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v:textbox>
                      </v:shape>
                      <v:shape id="Text Box 266" o:spid="_x0000_s103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" filled="f" stroked="f" strokecolor="#333" strokeweight="2pt">
                        <v:textbox inset="2.88pt,2.88pt,2.88pt,2.88pt"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AutoShape 267" o:spid="_x0000_s103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" strokecolor="#1f4060" strokeweight="1pt">
                        <v:shadow color="silver"/>
                      </v:shape>
                      <v:shape id="Picture 268" o:spid="_x0000_s103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" strokecolor="#333" strokeweight="2pt">
                        <v:imagedata r:id="rId14" o:title="Grinende ansigt uden udfyldning"/>
                        <v:shadow color="silver"/>
                      </v:shape>
                      <v:shape id="Text Box 269" o:spid="_x0000_s103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v:textbox>
                      </v:shape>
                      <v:shape id="Text Box 270" o:spid="_x0000_s103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1651D" w:rsidRPr="0035780A" w:rsidTr="0035780A">
        <w:trPr>
          <w:trHeight w:hRule="exact" w:val="2880"/>
        </w:trPr>
        <w:tc>
          <w:tcPr>
            <w:tcW w:w="5040" w:type="dxa"/>
          </w:tcPr>
          <w:p w:rsidR="00C1651D" w:rsidRPr="0035780A" w:rsidRDefault="00157214" w:rsidP="0035780A">
            <w:pPr>
              <w:pStyle w:val="Visitkortnavn"/>
              <w:framePr w:wrap="auto"/>
              <w:rPr>
                <w:sz w:val="16"/>
                <w:szCs w:val="16"/>
                <w:lang w:val="da-D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77056" behindDoc="0" locked="0" layoutInCell="1" allowOverlap="1" wp14:anchorId="5B3B3F56" wp14:editId="0AF9B357">
                      <wp:simplePos x="0" y="0"/>
                      <wp:positionH relativeFrom="column">
                        <wp:posOffset>3113405</wp:posOffset>
                      </wp:positionH>
                      <wp:positionV relativeFrom="paragraph">
                        <wp:posOffset>98425</wp:posOffset>
                      </wp:positionV>
                      <wp:extent cx="3173730" cy="1744345"/>
                      <wp:effectExtent l="0" t="0" r="7620" b="8255"/>
                      <wp:wrapNone/>
                      <wp:docPr id="36" name="Grupp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73730" cy="1744345"/>
                                <a:chOff x="1069792" y="1056753"/>
                                <a:chExt cx="31746" cy="17442"/>
                              </a:xfrm>
                            </wpg:grpSpPr>
                            <wps:wsp>
                              <wps:cNvPr id="37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56753"/>
                                  <a:ext cx="31556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Franklin Gothic Medium" w:hAnsi="Franklin Gothic Medium"/>
                                        <w:caps/>
                                        <w:color w:val="152A40"/>
                                        <w:sz w:val="28"/>
                                        <w:szCs w:val="28"/>
                                        <w:lang w:val="da-DK"/>
                                      </w:rPr>
                                      <w:t>navn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8" name="Picture 263" descr="ys men log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480" y="1067762"/>
                                  <a:ext cx="4226" cy="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9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17" y="1059117"/>
                                  <a:ext cx="30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0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74" y="1059619"/>
                                  <a:ext cx="22606" cy="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spacing w:after="0"/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  <w:t>indsæt titel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1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88" y="1063134"/>
                                  <a:ext cx="20548" cy="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Indset adresse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Indsæt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postnr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 og by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 w:rsidRPr="006B6017"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Tlf.: 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Indsæt mail</w:t>
                                    </w:r>
                                  </w:p>
                                  <w:p w:rsidR="00157214" w:rsidRPr="0035780A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85" y="1071196"/>
                                  <a:ext cx="2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7" name="Picture 268" descr="Grinende ansigt uden udfyl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418" y="1060550"/>
                                  <a:ext cx="7856" cy="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8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792" y="1070975"/>
                                  <a:ext cx="29622" cy="3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widowControl w:val="0"/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Medlem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af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xxxx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Y's Men's Club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9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69375"/>
                                  <a:ext cx="25795" cy="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pStyle w:val="msoaccenttext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Y’s Men International Region Danmark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B3F56" id="Gruppe 36" o:spid="_x0000_s1036" style="position:absolute;left:0;text-align:left;margin-left:245.15pt;margin-top:7.75pt;width:249.9pt;height:137.35pt;z-index:252077056" coordorigin="10697,10567" coordsize="317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">
                      <v:shape id="Text Box 261" o:spid="_x0000_s103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v:textbox>
                      </v:shape>
                      <v:shape id="Picture 263" o:spid="_x0000_s103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" strokecolor="#333" strokeweight="2pt">
                        <v:imagedata r:id="rId13" o:title="ys men logo 2015"/>
                        <v:shadow color="silver"/>
                      </v:shape>
                      <v:shape id="AutoShape 264" o:spid="_x0000_s103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" strokecolor="#1f4060" strokeweight="2pt">
                        <v:shadow color="silver"/>
                      </v:shape>
                      <v:shape id="Text Box 265" o:spid="_x0000_s104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v:textbox>
                      </v:shape>
                      <v:shape id="Text Box 266" o:spid="_x0000_s104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AutoShape 267" o:spid="_x0000_s104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" strokecolor="#1f4060" strokeweight="1pt">
                        <v:shadow color="silver"/>
                      </v:shape>
                      <v:shape id="Picture 268" o:spid="_x0000_s104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" strokecolor="#333" strokeweight="2pt">
                        <v:imagedata r:id="rId14" o:title="Grinende ansigt uden udfyldning"/>
                        <v:shadow color="silver"/>
                      </v:shape>
                      <v:shape id="Text Box 269" o:spid="_x0000_s1044" type="#_x0000_t202" style="position:absolute;left:10697;top:10709;width:297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v:textbox>
                      </v:shape>
                      <v:shape id="Text Box 270" o:spid="_x0000_s104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C1651D" w:rsidRPr="00CA4457" w:rsidRDefault="00C1651D" w:rsidP="00CA4457">
            <w:pPr>
              <w:rPr>
                <w:lang w:val="da-DK"/>
              </w:rPr>
            </w:pPr>
          </w:p>
        </w:tc>
      </w:tr>
      <w:tr w:rsidR="00C1651D" w:rsidRPr="0035780A" w:rsidTr="0035780A">
        <w:trPr>
          <w:trHeight w:hRule="exact" w:val="2880"/>
        </w:trPr>
        <w:tc>
          <w:tcPr>
            <w:tcW w:w="5040" w:type="dxa"/>
          </w:tcPr>
          <w:p w:rsidR="00C1651D" w:rsidRPr="00CA4457" w:rsidRDefault="00157214" w:rsidP="00CA4457">
            <w:pPr>
              <w:rPr>
                <w:lang w:val="da-D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79104" behindDoc="0" locked="0" layoutInCell="1" allowOverlap="1" wp14:anchorId="5B3B3F56" wp14:editId="0AF9B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131445</wp:posOffset>
                      </wp:positionV>
                      <wp:extent cx="3155315" cy="1744345"/>
                      <wp:effectExtent l="0" t="0" r="6985" b="8255"/>
                      <wp:wrapNone/>
                      <wp:docPr id="50" name="Gruppe 5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5315" cy="1744345"/>
                                <a:chOff x="1069982" y="1056753"/>
                                <a:chExt cx="31556" cy="17442"/>
                              </a:xfrm>
                            </wpg:grpSpPr>
                            <wps:wsp>
                              <wps:cNvPr id="51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56753"/>
                                  <a:ext cx="31556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Franklin Gothic Medium" w:hAnsi="Franklin Gothic Medium"/>
                                        <w:caps/>
                                        <w:color w:val="152A40"/>
                                        <w:sz w:val="28"/>
                                        <w:szCs w:val="28"/>
                                        <w:lang w:val="da-DK"/>
                                      </w:rPr>
                                      <w:t>navn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52" name="Picture 263" descr="ys men log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480" y="1067762"/>
                                  <a:ext cx="4226" cy="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53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17" y="1059117"/>
                                  <a:ext cx="30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4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74" y="1059619"/>
                                  <a:ext cx="22606" cy="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spacing w:after="0"/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  <w:t>indsæt titel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5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88" y="1063134"/>
                                  <a:ext cx="20548" cy="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Indset adresse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Indsæt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postnr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 og by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 w:rsidRPr="006B6017"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Tlf.: 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Indsæt mail</w:t>
                                    </w:r>
                                  </w:p>
                                  <w:p w:rsidR="00157214" w:rsidRPr="0035780A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6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85" y="1071196"/>
                                  <a:ext cx="2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57" name="Picture 268" descr="Grinende ansigt uden udfyl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418" y="1060550"/>
                                  <a:ext cx="7856" cy="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58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077" y="1070975"/>
                                  <a:ext cx="29622" cy="3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widowControl w:val="0"/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Medlem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af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xxxx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Y's Men's Club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59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69375"/>
                                  <a:ext cx="25795" cy="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pStyle w:val="msoaccenttext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Y’s Men International Region Danmark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B3F56" id="Gruppe 50" o:spid="_x0000_s1046" style="position:absolute;margin-left:-5pt;margin-top:10.35pt;width:248.45pt;height:137.35pt;z-index:252079104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">
                      <v:shape id="Text Box 261" o:spid="_x0000_s104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v:textbox>
                      </v:shape>
                      <v:shape id="Picture 263" o:spid="_x0000_s104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" strokecolor="#333" strokeweight="2pt">
                        <v:imagedata r:id="rId13" o:title="ys men logo 2015"/>
                        <v:shadow color="silver"/>
                      </v:shape>
                      <v:shape id="AutoShape 264" o:spid="_x0000_s104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" strokecolor="#1f4060" strokeweight="2pt">
                        <v:shadow color="silver"/>
                      </v:shape>
                      <v:shape id="Text Box 265" o:spid="_x0000_s105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v:textbox>
                      </v:shape>
                      <v:shape id="Text Box 266" o:spid="_x0000_s105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AutoShape 267" o:spid="_x0000_s105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" strokecolor="#1f4060" strokeweight="1pt">
                        <v:shadow color="silver"/>
                      </v:shape>
                      <v:shape id="Picture 268" o:spid="_x0000_s105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" strokecolor="#333" strokeweight="2pt">
                        <v:imagedata r:id="rId14" o:title="Grinende ansigt uden udfyldning"/>
                        <v:shadow color="silver"/>
                      </v:shape>
                      <v:shape id="Text Box 269" o:spid="_x0000_s105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v:textbox>
                      </v:shape>
                      <v:shape id="Text Box 270" o:spid="_x0000_s105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C1651D" w:rsidRDefault="00157214" w:rsidP="00CA4457">
            <w:pPr>
              <w:rPr>
                <w:lang w:val="da-D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1152" behindDoc="0" locked="0" layoutInCell="1" allowOverlap="1" wp14:anchorId="5B3B3F56" wp14:editId="0AF9B357">
                      <wp:simplePos x="0" y="0"/>
                      <wp:positionH relativeFrom="column">
                        <wp:posOffset>-44476</wp:posOffset>
                      </wp:positionH>
                      <wp:positionV relativeFrom="paragraph">
                        <wp:posOffset>128270</wp:posOffset>
                      </wp:positionV>
                      <wp:extent cx="3155315" cy="1744345"/>
                      <wp:effectExtent l="0" t="0" r="6985" b="8255"/>
                      <wp:wrapNone/>
                      <wp:docPr id="60" name="Gruppe 6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5315" cy="1744345"/>
                                <a:chOff x="1069982" y="1056753"/>
                                <a:chExt cx="31556" cy="17442"/>
                              </a:xfrm>
                            </wpg:grpSpPr>
                            <wps:wsp>
                              <wps:cNvPr id="61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56753"/>
                                  <a:ext cx="31556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Franklin Gothic Medium" w:hAnsi="Franklin Gothic Medium"/>
                                        <w:caps/>
                                        <w:color w:val="152A40"/>
                                        <w:sz w:val="28"/>
                                        <w:szCs w:val="28"/>
                                        <w:lang w:val="da-DK"/>
                                      </w:rPr>
                                      <w:t>navn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62" name="Picture 263" descr="ys men log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480" y="1067762"/>
                                  <a:ext cx="4226" cy="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63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17" y="1059117"/>
                                  <a:ext cx="30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88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74" y="1059619"/>
                                  <a:ext cx="22606" cy="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spacing w:after="0"/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  <w:t>indsæt titel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89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88" y="1063134"/>
                                  <a:ext cx="20548" cy="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Indset adresse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Indsæt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postnr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 og by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 w:rsidRPr="006B6017"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Tlf.: 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Indsæt mail</w:t>
                                    </w:r>
                                  </w:p>
                                  <w:p w:rsidR="00157214" w:rsidRPr="0035780A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0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85" y="1071196"/>
                                  <a:ext cx="2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291" name="Picture 268" descr="Grinende ansigt uden udfyl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418" y="1060550"/>
                                  <a:ext cx="7856" cy="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292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077" y="1070975"/>
                                  <a:ext cx="29622" cy="3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widowControl w:val="0"/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Medlem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af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xxxx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Y's Men's Club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293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69375"/>
                                  <a:ext cx="25795" cy="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pStyle w:val="msoaccenttext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Y’s Men International Region Danmark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B3F56" id="Gruppe 60" o:spid="_x0000_s1056" style="position:absolute;margin-left:-3.5pt;margin-top:10.1pt;width:248.45pt;height:137.35pt;z-index:252081152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">
                      <v:shape id="Text Box 261" o:spid="_x0000_s105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v:textbox>
                      </v:shape>
                      <v:shape id="Picture 263" o:spid="_x0000_s105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" strokecolor="#333" strokeweight="2pt">
                        <v:imagedata r:id="rId13" o:title="ys men logo 2015"/>
                        <v:shadow color="silver"/>
                      </v:shape>
                      <v:shape id="AutoShape 264" o:spid="_x0000_s105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" strokecolor="#1f4060" strokeweight="2pt">
                        <v:shadow color="silver"/>
                      </v:shape>
                      <v:shape id="Text Box 265" o:spid="_x0000_s106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v:textbox>
                      </v:shape>
                      <v:shape id="Text Box 266" o:spid="_x0000_s106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AutoShape 267" o:spid="_x0000_s106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" strokecolor="#1f4060" strokeweight="1pt">
                        <v:shadow color="silver"/>
                      </v:shape>
                      <v:shape id="Picture 268" o:spid="_x0000_s106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" strokecolor="#333" strokeweight="2pt">
                        <v:imagedata r:id="rId14" o:title="Grinende ansigt uden udfyldning"/>
                        <v:shadow color="silver"/>
                      </v:shape>
                      <v:shape id="Text Box 269" o:spid="_x0000_s106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v:textbox>
                      </v:shape>
                      <v:shape id="Text Box 270" o:spid="_x0000_s106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:rsidR="00157214" w:rsidRPr="00CA4457" w:rsidRDefault="00157214" w:rsidP="00CA4457">
            <w:pPr>
              <w:rPr>
                <w:lang w:val="da-DK"/>
              </w:rPr>
            </w:pPr>
          </w:p>
        </w:tc>
      </w:tr>
      <w:tr w:rsidR="00C1651D" w:rsidRPr="0035780A" w:rsidTr="0035780A">
        <w:trPr>
          <w:trHeight w:hRule="exact" w:val="2880"/>
        </w:trPr>
        <w:tc>
          <w:tcPr>
            <w:tcW w:w="5040" w:type="dxa"/>
          </w:tcPr>
          <w:p w:rsidR="00C1651D" w:rsidRPr="00CA4457" w:rsidRDefault="00157214" w:rsidP="00CA4457">
            <w:pPr>
              <w:rPr>
                <w:lang w:val="da-D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3200" behindDoc="0" locked="0" layoutInCell="1" allowOverlap="1" wp14:anchorId="5B3B3F56" wp14:editId="0AF9B357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140970</wp:posOffset>
                      </wp:positionV>
                      <wp:extent cx="3155315" cy="1744345"/>
                      <wp:effectExtent l="0" t="0" r="6985" b="8255"/>
                      <wp:wrapNone/>
                      <wp:docPr id="294" name="Gruppe 29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5315" cy="1744345"/>
                                <a:chOff x="1069982" y="1056753"/>
                                <a:chExt cx="31556" cy="17442"/>
                              </a:xfrm>
                            </wpg:grpSpPr>
                            <wps:wsp>
                              <wps:cNvPr id="295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56753"/>
                                  <a:ext cx="31556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Franklin Gothic Medium" w:hAnsi="Franklin Gothic Medium"/>
                                        <w:caps/>
                                        <w:color w:val="152A40"/>
                                        <w:sz w:val="28"/>
                                        <w:szCs w:val="28"/>
                                        <w:lang w:val="da-DK"/>
                                      </w:rPr>
                                      <w:t>navn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96" name="Picture 263" descr="ys men log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480" y="1067762"/>
                                  <a:ext cx="4226" cy="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297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17" y="1059117"/>
                                  <a:ext cx="30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98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74" y="1059619"/>
                                  <a:ext cx="22606" cy="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spacing w:after="0"/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  <w:t>indsæt titel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01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88" y="1063134"/>
                                  <a:ext cx="20548" cy="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Indset adresse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Indsæt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postnr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 og by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 w:rsidRPr="006B6017"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Tlf.: 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Indsæt mail</w:t>
                                    </w:r>
                                  </w:p>
                                  <w:p w:rsidR="00157214" w:rsidRPr="0035780A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0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85" y="1071196"/>
                                  <a:ext cx="2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311" name="Picture 268" descr="Grinende ansigt uden udfyl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418" y="1060550"/>
                                  <a:ext cx="7856" cy="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12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077" y="1070975"/>
                                  <a:ext cx="29622" cy="3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widowControl w:val="0"/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Medlem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af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xxxx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Y's Men's Club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3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69375"/>
                                  <a:ext cx="25795" cy="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pStyle w:val="msoaccenttext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Y’s Men International Region Danmark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B3F56" id="Gruppe 294" o:spid="_x0000_s1066" style="position:absolute;margin-left:-5pt;margin-top:11.1pt;width:248.45pt;height:137.35pt;z-index:252083200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">
                      <v:shape id="Text Box 261" o:spid="_x0000_s106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v:textbox>
                      </v:shape>
                      <v:shape id="Picture 263" o:spid="_x0000_s106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" strokecolor="#333" strokeweight="2pt">
                        <v:imagedata r:id="rId13" o:title="ys men logo 2015"/>
                        <v:shadow color="silver"/>
                      </v:shape>
                      <v:shape id="AutoShape 264" o:spid="_x0000_s106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" strokecolor="#1f4060" strokeweight="2pt">
                        <v:shadow color="silver"/>
                      </v:shape>
                      <v:shape id="Text Box 265" o:spid="_x0000_s107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v:textbox>
                      </v:shape>
                      <v:shape id="Text Box 266" o:spid="_x0000_s107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" filled="f" stroked="f" strokecolor="#333" strokeweight="2pt">
                        <v:textbox inset="2.88pt,2.88pt,2.88pt,2.88pt"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AutoShape 267" o:spid="_x0000_s107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" strokecolor="#1f4060" strokeweight="1pt">
                        <v:shadow color="silver"/>
                      </v:shape>
                      <v:shape id="Picture 268" o:spid="_x0000_s107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" strokecolor="#333" strokeweight="2pt">
                        <v:imagedata r:id="rId14" o:title="Grinende ansigt uden udfyldning"/>
                        <v:shadow color="silver"/>
                      </v:shape>
                      <v:shape id="Text Box 269" o:spid="_x0000_s107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v:textbox>
                      </v:shape>
                      <v:shape id="Text Box 270" o:spid="_x0000_s107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C1651D" w:rsidRPr="00CA4457" w:rsidRDefault="00157214" w:rsidP="00CA4457">
            <w:pPr>
              <w:rPr>
                <w:lang w:val="da-D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5248" behindDoc="0" locked="0" layoutInCell="1" allowOverlap="1" wp14:anchorId="5B3B3F56" wp14:editId="0AF9B35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140970</wp:posOffset>
                      </wp:positionV>
                      <wp:extent cx="3155315" cy="1744345"/>
                      <wp:effectExtent l="0" t="0" r="6985" b="8255"/>
                      <wp:wrapNone/>
                      <wp:docPr id="314" name="Gruppe 3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5315" cy="1744345"/>
                                <a:chOff x="1069982" y="1056753"/>
                                <a:chExt cx="31556" cy="17442"/>
                              </a:xfrm>
                            </wpg:grpSpPr>
                            <wps:wsp>
                              <wps:cNvPr id="315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56753"/>
                                  <a:ext cx="31556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Franklin Gothic Medium" w:hAnsi="Franklin Gothic Medium"/>
                                        <w:caps/>
                                        <w:color w:val="152A40"/>
                                        <w:sz w:val="28"/>
                                        <w:szCs w:val="28"/>
                                        <w:lang w:val="da-DK"/>
                                      </w:rPr>
                                      <w:t>navn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316" name="Picture 263" descr="ys men log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480" y="1067762"/>
                                  <a:ext cx="4226" cy="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317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17" y="1059117"/>
                                  <a:ext cx="30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18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74" y="1059619"/>
                                  <a:ext cx="22606" cy="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spacing w:after="0"/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  <w:t>indsæt titel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319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88" y="1063134"/>
                                  <a:ext cx="20548" cy="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Indset adresse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Indsæt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postnr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 og by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 w:rsidRPr="006B6017"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Tlf.: 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Indsæt mail</w:t>
                                    </w:r>
                                  </w:p>
                                  <w:p w:rsidR="00157214" w:rsidRPr="0035780A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11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85" y="1071196"/>
                                  <a:ext cx="2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12" name="Picture 268" descr="Grinende ansigt uden udfyl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418" y="1060550"/>
                                  <a:ext cx="7856" cy="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13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077" y="1070975"/>
                                  <a:ext cx="29622" cy="3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widowControl w:val="0"/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Medlem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af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xxxx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Y's Men's Club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14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69375"/>
                                  <a:ext cx="25795" cy="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pStyle w:val="msoaccenttext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Y’s Men International Region Danmark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B3F56" id="Gruppe 314" o:spid="_x0000_s1076" style="position:absolute;margin-left:-4.25pt;margin-top:11.1pt;width:248.45pt;height:137.35pt;z-index:252085248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">
                      <v:shape id="Text Box 261" o:spid="_x0000_s107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v:textbox>
                      </v:shape>
                      <v:shape id="Picture 263" o:spid="_x0000_s107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" strokecolor="#333" strokeweight="2pt">
                        <v:imagedata r:id="rId13" o:title="ys men logo 2015"/>
                        <v:shadow color="silver"/>
                      </v:shape>
                      <v:shape id="AutoShape 264" o:spid="_x0000_s107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" strokecolor="#1f4060" strokeweight="2pt">
                        <v:shadow color="silver"/>
                      </v:shape>
                      <v:shape id="Text Box 265" o:spid="_x0000_s108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v:textbox>
                      </v:shape>
                      <v:shape id="Text Box 266" o:spid="_x0000_s108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AutoShape 267" o:spid="_x0000_s108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" strokecolor="#1f4060" strokeweight="1pt">
                        <v:shadow color="silver"/>
                      </v:shape>
                      <v:shape id="Picture 268" o:spid="_x0000_s108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" strokecolor="#333" strokeweight="2pt">
                        <v:imagedata r:id="rId14" o:title="Grinende ansigt uden udfyldning"/>
                        <v:shadow color="silver"/>
                      </v:shape>
                      <v:shape id="Text Box 269" o:spid="_x0000_s108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v:textbox>
                      </v:shape>
                      <v:shape id="Text Box 270" o:spid="_x0000_s108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  <w:tr w:rsidR="00C1651D" w:rsidRPr="0035780A" w:rsidTr="0035780A">
        <w:trPr>
          <w:trHeight w:hRule="exact" w:val="2880"/>
        </w:trPr>
        <w:tc>
          <w:tcPr>
            <w:tcW w:w="5040" w:type="dxa"/>
          </w:tcPr>
          <w:p w:rsidR="00C1651D" w:rsidRPr="00CA4457" w:rsidRDefault="00157214" w:rsidP="00CA4457">
            <w:pPr>
              <w:rPr>
                <w:lang w:val="da-D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7296" behindDoc="0" locked="0" layoutInCell="1" allowOverlap="1" wp14:anchorId="5B3B3F56" wp14:editId="0AF9B357">
                      <wp:simplePos x="0" y="0"/>
                      <wp:positionH relativeFrom="column">
                        <wp:posOffset>-54001</wp:posOffset>
                      </wp:positionH>
                      <wp:positionV relativeFrom="paragraph">
                        <wp:posOffset>131445</wp:posOffset>
                      </wp:positionV>
                      <wp:extent cx="3155315" cy="1744345"/>
                      <wp:effectExtent l="0" t="0" r="6985" b="8255"/>
                      <wp:wrapNone/>
                      <wp:docPr id="415" name="Gruppe 4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5315" cy="1744345"/>
                                <a:chOff x="1069982" y="1056753"/>
                                <a:chExt cx="31556" cy="17442"/>
                              </a:xfrm>
                            </wpg:grpSpPr>
                            <wps:wsp>
                              <wps:cNvPr id="416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56753"/>
                                  <a:ext cx="31556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Franklin Gothic Medium" w:hAnsi="Franklin Gothic Medium"/>
                                        <w:caps/>
                                        <w:color w:val="152A40"/>
                                        <w:sz w:val="28"/>
                                        <w:szCs w:val="28"/>
                                        <w:lang w:val="da-DK"/>
                                      </w:rPr>
                                      <w:t>navn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17" name="Picture 263" descr="ys men log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480" y="1067762"/>
                                  <a:ext cx="4226" cy="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18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17" y="1059117"/>
                                  <a:ext cx="30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9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74" y="1059619"/>
                                  <a:ext cx="22606" cy="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spacing w:after="0"/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  <w:t>indsæt titel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0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88" y="1063134"/>
                                  <a:ext cx="20548" cy="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Indset adresse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Indsæt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postnr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 og by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 w:rsidRPr="006B6017"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Tlf.: 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Indsæt mail</w:t>
                                    </w:r>
                                  </w:p>
                                  <w:p w:rsidR="00157214" w:rsidRPr="0035780A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1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85" y="1071196"/>
                                  <a:ext cx="2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22" name="Picture 268" descr="Grinende ansigt uden udfyl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418" y="1060550"/>
                                  <a:ext cx="7856" cy="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23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077" y="1070975"/>
                                  <a:ext cx="29622" cy="3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widowControl w:val="0"/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Medlem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af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xxxx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Y's Men's Club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24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69375"/>
                                  <a:ext cx="25795" cy="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pStyle w:val="msoaccenttext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Y’s Men International Region Danmark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B3F56" id="Gruppe 415" o:spid="_x0000_s1086" style="position:absolute;margin-left:-4.25pt;margin-top:10.35pt;width:248.45pt;height:137.35pt;z-index:252087296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">
                      <v:shape id="Text Box 261" o:spid="_x0000_s108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v:textbox>
                      </v:shape>
                      <v:shape id="Picture 263" o:spid="_x0000_s108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" strokecolor="#333" strokeweight="2pt">
                        <v:imagedata r:id="rId13" o:title="ys men logo 2015"/>
                        <v:shadow color="silver"/>
                      </v:shape>
                      <v:shape id="AutoShape 264" o:spid="_x0000_s108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" strokecolor="#1f4060" strokeweight="2pt">
                        <v:shadow color="silver"/>
                      </v:shape>
                      <v:shape id="Text Box 265" o:spid="_x0000_s109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v:textbox>
                      </v:shape>
                      <v:shape id="Text Box 266" o:spid="_x0000_s109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" filled="f" stroked="f" strokecolor="#333" strokeweight="2pt">
                        <v:textbox inset="2.88pt,2.88pt,2.88pt,2.88pt"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AutoShape 267" o:spid="_x0000_s109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" strokecolor="#1f4060" strokeweight="1pt">
                        <v:shadow color="silver"/>
                      </v:shape>
                      <v:shape id="Picture 268" o:spid="_x0000_s109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" strokecolor="#333" strokeweight="2pt">
                        <v:imagedata r:id="rId14" o:title="Grinende ansigt uden udfyldning"/>
                        <v:shadow color="silver"/>
                      </v:shape>
                      <v:shape id="Text Box 269" o:spid="_x0000_s109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v:textbox>
                      </v:shape>
                      <v:shape id="Text Box 270" o:spid="_x0000_s109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  <w:tc>
          <w:tcPr>
            <w:tcW w:w="5040" w:type="dxa"/>
          </w:tcPr>
          <w:p w:rsidR="00C1651D" w:rsidRPr="00CA4457" w:rsidRDefault="00157214" w:rsidP="00CA4457">
            <w:pPr>
              <w:rPr>
                <w:lang w:val="da-DK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mc:AlternateContent>
                <mc:Choice Requires="wpg">
                  <w:drawing>
                    <wp:anchor distT="0" distB="0" distL="114300" distR="114300" simplePos="0" relativeHeight="252089344" behindDoc="0" locked="0" layoutInCell="1" allowOverlap="1" wp14:anchorId="5B3B3F56" wp14:editId="0AF9B357">
                      <wp:simplePos x="0" y="0"/>
                      <wp:positionH relativeFrom="column">
                        <wp:posOffset>-53975</wp:posOffset>
                      </wp:positionH>
                      <wp:positionV relativeFrom="paragraph">
                        <wp:posOffset>131445</wp:posOffset>
                      </wp:positionV>
                      <wp:extent cx="3155315" cy="1744345"/>
                      <wp:effectExtent l="0" t="0" r="6985" b="8255"/>
                      <wp:wrapNone/>
                      <wp:docPr id="425" name="Gruppe 4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155315" cy="1744345"/>
                                <a:chOff x="1069982" y="1056753"/>
                                <a:chExt cx="31556" cy="17442"/>
                              </a:xfrm>
                            </wpg:grpSpPr>
                            <wps:wsp>
                              <wps:cNvPr id="426" name="Text Box 2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56753"/>
                                  <a:ext cx="31556" cy="286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rFonts w:ascii="Franklin Gothic Medium" w:hAnsi="Franklin Gothic Medium"/>
                                        <w:caps/>
                                        <w:color w:val="152A40"/>
                                        <w:sz w:val="28"/>
                                        <w:szCs w:val="28"/>
                                        <w:lang w:val="da-DK"/>
                                      </w:rPr>
                                      <w:t>navn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427" name="Picture 263" descr="ys men logo 201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96480" y="1067762"/>
                                  <a:ext cx="4226" cy="455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28" name="AutoShape 26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17" y="1059117"/>
                                  <a:ext cx="3088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29" name="Text Box 26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274" y="1059619"/>
                                  <a:ext cx="22606" cy="2944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12681E" w:rsidRDefault="00157214" w:rsidP="00157214">
                                    <w:pPr>
                                      <w:widowControl w:val="0"/>
                                      <w:spacing w:after="0"/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b/>
                                        <w:bCs/>
                                        <w:caps/>
                                        <w:sz w:val="18"/>
                                        <w:szCs w:val="18"/>
                                        <w:lang w:val="da-DK"/>
                                      </w:rPr>
                                      <w:t>indsæt titel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0" name="Text Box 2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8388" y="1063134"/>
                                  <a:ext cx="20548" cy="748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Indset adresse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Indsæt </w:t>
                                    </w:r>
                                    <w:proofErr w:type="spellStart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postnr</w:t>
                                    </w:r>
                                    <w:proofErr w:type="spellEnd"/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 og by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 w:rsidRPr="006B6017">
                                      <w:rPr>
                                        <w:sz w:val="16"/>
                                        <w:lang w:val="da-DK"/>
                                      </w:rPr>
                                      <w:t xml:space="preserve">Tlf.: </w:t>
                                    </w:r>
                                  </w:p>
                                  <w:p w:rsidR="00157214" w:rsidRPr="006B6017" w:rsidRDefault="00157214" w:rsidP="00157214">
                                    <w:pPr>
                                      <w:spacing w:after="0" w:line="240" w:lineRule="auto"/>
                                      <w:rPr>
                                        <w:sz w:val="16"/>
                                        <w:lang w:val="da-DK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lang w:val="da-DK"/>
                                      </w:rPr>
                                      <w:t>Indsæt mail</w:t>
                                    </w:r>
                                  </w:p>
                                  <w:p w:rsidR="00157214" w:rsidRPr="0035780A" w:rsidRDefault="00157214" w:rsidP="00157214">
                                    <w:pPr>
                                      <w:widowControl w:val="0"/>
                                      <w:rPr>
                                        <w:sz w:val="16"/>
                                        <w:szCs w:val="16"/>
                                        <w:lang w:val="da-DK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1" name="AutoShape 26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1070385" y="1071196"/>
                                  <a:ext cx="25580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1F4060"/>
                                  </a:solidFill>
                                  <a:round/>
                                  <a:headEnd/>
                                  <a:tailEnd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wps:spPr>
                              <wps:bodyPr/>
                            </wps:wsp>
                            <pic:pic xmlns:pic="http://schemas.openxmlformats.org/drawingml/2006/picture">
                              <pic:nvPicPr>
                                <pic:cNvPr id="432" name="Picture 268" descr="Grinende ansigt uden udfyldni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  <a:ext uri="{96DAC541-7B7A-43D3-8B79-37D633B846F1}">
                                      <asvg:svgBlip xmlns:asvg="http://schemas.microsoft.com/office/drawing/2016/SVG/main" r:embed="rId12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1070418" y="1060550"/>
                                  <a:ext cx="7856" cy="78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>
                                        <a:outerShdw dist="35921" dir="2700000" algn="ctr" rotWithShape="0">
                                          <a:srgbClr val="C0C0C0"/>
                                        </a:outerShdw>
                                      </a:effectLst>
                                    </a14:hiddenEffects>
                                  </a:ext>
                                </a:extLst>
                              </pic:spPr>
                            </pic:pic>
                            <wps:wsp>
                              <wps:cNvPr id="433" name="Text Box 2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70077" y="1070975"/>
                                  <a:ext cx="29622" cy="32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widowControl w:val="0"/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</w:pP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Medlem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af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</w:t>
                                    </w:r>
                                    <w:proofErr w:type="spellStart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>xxxx</w:t>
                                    </w:r>
                                    <w:proofErr w:type="spellEnd"/>
                                    <w:r>
                                      <w:rPr>
                                        <w:color w:val="323232"/>
                                        <w:sz w:val="18"/>
                                        <w:szCs w:val="18"/>
                                      </w:rPr>
                                      <w:t xml:space="preserve"> Y's Men's Club 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  <wps:wsp>
                              <wps:cNvPr id="434" name="Text Box 27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69982" y="1069375"/>
                                  <a:ext cx="25795" cy="185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ffectLst/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25400">
                                      <a:solidFill>
                                        <a:srgbClr val="333333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  <a:ext uri="{AF507438-7753-43E0-B8FC-AC1667EBCBE1}">
                                    <a14:hiddenEffects xmlns:a14="http://schemas.microsoft.com/office/drawing/2010/main">
                                      <a:effectLst/>
                                    </a14:hiddenEffects>
                                  </a:ext>
                                </a:extLst>
                              </wps:spPr>
                              <wps:txbx>
                                <w:txbxContent>
                                  <w:p w:rsidR="00157214" w:rsidRDefault="00157214" w:rsidP="00157214">
                                    <w:pPr>
                                      <w:pStyle w:val="msoaccenttext"/>
                                      <w:widowControl w:val="0"/>
                                      <w:rPr>
                                        <w14:ligatures w14:val="none"/>
                                      </w:rPr>
                                    </w:pPr>
                                    <w:r>
                                      <w:rPr>
                                        <w14:ligatures w14:val="none"/>
                                      </w:rPr>
                                      <w:t>Y’s Men International Region Danmark</w:t>
                                    </w:r>
                                  </w:p>
                                </w:txbxContent>
                              </wps:txbx>
                              <wps:bodyPr rot="0" vert="horz" wrap="square" lIns="36576" tIns="36576" rIns="36576" bIns="36576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B3B3F56" id="Gruppe 425" o:spid="_x0000_s1096" style="position:absolute;margin-left:-4.25pt;margin-top:10.35pt;width:248.45pt;height:137.35pt;z-index:252089344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">
                      <v:shape id="Text Box 261" o:spid="_x0000_s109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v:textbox>
                      </v:shape>
                      <v:shape id="Picture 263" o:spid="_x0000_s109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" strokecolor="#333" strokeweight="2pt">
                        <v:imagedata r:id="rId13" o:title="ys men logo 2015"/>
                        <v:shadow color="silver"/>
                      </v:shape>
                      <v:shape id="AutoShape 264" o:spid="_x0000_s109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" strokecolor="#1f4060" strokeweight="2pt">
                        <v:shadow color="silver"/>
                      </v:shape>
                      <v:shape id="Text Box 265" o:spid="_x0000_s110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v:textbox>
                      </v:shape>
                      <v:shape id="Text Box 266" o:spid="_x0000_s110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" filled="f" stroked="f" strokecolor="#333" strokeweight="2pt">
                        <v:textbox inset="2.88pt,2.88pt,2.88pt,2.88pt"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v:textbox>
                      </v:shape>
                      <v:shape id="AutoShape 267" o:spid="_x0000_s110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" strokecolor="#1f4060" strokeweight="1pt">
                        <v:shadow color="silver"/>
                      </v:shape>
                      <v:shape id="Picture 268" o:spid="_x0000_s110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" strokecolor="#333" strokeweight="2pt">
                        <v:imagedata r:id="rId14" o:title="Grinende ansigt uden udfyldning"/>
                        <v:shadow color="silver"/>
                      </v:shape>
                      <v:shape id="Text Box 269" o:spid="_x0000_s110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v:textbox>
                      </v:shape>
                      <v:shape id="Text Box 270" o:spid="_x0000_s110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" filled="f" stroked="f" strokecolor="#333" strokeweight="2pt">
                        <v:textbox inset="2.88pt,2.88pt,2.88pt,2.88pt"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</w:tc>
      </w:tr>
    </w:tbl>
    <w:p w:rsidR="00FC0F8D" w:rsidRPr="00CA4457" w:rsidRDefault="00157214" w:rsidP="00A24106">
      <w:pPr>
        <w:tabs>
          <w:tab w:val="left" w:pos="3990"/>
        </w:tabs>
        <w:rPr>
          <w:sz w:val="8"/>
          <w:szCs w:val="8"/>
          <w:lang w:val="da-DK"/>
        </w:rPr>
      </w:pPr>
      <w:r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75008" behindDoc="0" locked="0" layoutInCell="1" allowOverlap="1" wp14:anchorId="5B3B3F56" wp14:editId="0AF9B357">
                <wp:simplePos x="0" y="0"/>
                <wp:positionH relativeFrom="column">
                  <wp:posOffset>2540</wp:posOffset>
                </wp:positionH>
                <wp:positionV relativeFrom="paragraph">
                  <wp:posOffset>2152015</wp:posOffset>
                </wp:positionV>
                <wp:extent cx="3155315" cy="1744345"/>
                <wp:effectExtent l="0" t="0" r="6985" b="8255"/>
                <wp:wrapNone/>
                <wp:docPr id="11" name="Grup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1744345"/>
                          <a:chOff x="1069982" y="1056753"/>
                          <a:chExt cx="31556" cy="17442"/>
                        </a:xfrm>
                      </wpg:grpSpPr>
                      <wps:wsp>
                        <wps:cNvPr id="12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82" y="1056753"/>
                            <a:ext cx="31556" cy="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263" descr="ys men logo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480" y="1067762"/>
                            <a:ext cx="4226" cy="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14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1070317" y="1059117"/>
                            <a:ext cx="3088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0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18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274" y="1059619"/>
                            <a:ext cx="22606" cy="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7214" w:rsidRPr="0012681E" w:rsidRDefault="00157214" w:rsidP="00157214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1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8388" y="1063134"/>
                            <a:ext cx="20548" cy="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157214" w:rsidRPr="006B6017" w:rsidRDefault="00157214" w:rsidP="00157214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157214" w:rsidRPr="0035780A" w:rsidRDefault="00157214" w:rsidP="00157214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2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1070385" y="1071196"/>
                            <a:ext cx="255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1F40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3" name="Picture 268" descr="Grinende ansigt uden udfyld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418" y="1060550"/>
                            <a:ext cx="7856" cy="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4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77" y="1070975"/>
                            <a:ext cx="29622" cy="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7214" w:rsidRDefault="00157214" w:rsidP="00157214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af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5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82" y="1069375"/>
                            <a:ext cx="25795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157214" w:rsidRDefault="00157214" w:rsidP="00157214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3B3F56" id="Gruppe 11" o:spid="_x0000_s1106" style="position:absolute;margin-left:.2pt;margin-top:169.45pt;width:248.45pt;height:137.35pt;z-index:252075008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">
                <v:shape id="Text Box 261" o:spid="_x0000_s110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" filled="f" stroked="f" strokecolor="#333" strokeweight="2pt">
                  <v:textbox inset="2.88pt,2.88pt,2.88pt,2.88pt">
                    <w:txbxContent>
                      <w:p w:rsidR="00157214" w:rsidRPr="0012681E" w:rsidRDefault="00157214" w:rsidP="00157214">
                        <w:pPr>
                          <w:widowControl w:val="0"/>
                          <w:rPr>
                            <w:sz w:val="16"/>
                            <w:szCs w:val="16"/>
                            <w:lang w:val="da-DK"/>
                          </w:rPr>
                        </w:pPr>
                        <w:r>
                          <w:rPr>
                            <w:rFonts w:ascii="Franklin Gothic Medium" w:hAnsi="Franklin Gothic Medium"/>
                            <w:caps/>
                            <w:color w:val="152A40"/>
                            <w:sz w:val="28"/>
                            <w:szCs w:val="28"/>
                            <w:lang w:val="da-DK"/>
                          </w:rPr>
                          <w:t>navn</w:t>
                        </w:r>
                      </w:p>
                    </w:txbxContent>
                  </v:textbox>
                </v:shape>
                <v:shape id="Picture 263" o:spid="_x0000_s110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" strokecolor="#333" strokeweight="2pt">
                  <v:imagedata r:id="rId13" o:title="ys men logo 2015"/>
                  <v:shadow color="silver"/>
                </v:shape>
                <v:shape id="AutoShape 264" o:spid="_x0000_s110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" strokecolor="#1f4060" strokeweight="2pt">
                  <v:shadow color="silver"/>
                </v:shape>
                <v:shape id="Text Box 265" o:spid="_x0000_s111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" filled="f" stroked="f" strokecolor="#333" strokeweight="2pt">
                  <v:textbox inset="2.88pt,2.88pt,2.88pt,2.88pt">
                    <w:txbxContent>
                      <w:p w:rsidR="00157214" w:rsidRPr="0012681E" w:rsidRDefault="00157214" w:rsidP="00157214">
                        <w:pPr>
                          <w:widowControl w:val="0"/>
                          <w:spacing w:after="0"/>
                          <w:rPr>
                            <w:b/>
                            <w:bCs/>
                            <w:caps/>
                            <w:sz w:val="18"/>
                            <w:szCs w:val="18"/>
                            <w:lang w:val="da-DK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18"/>
                            <w:szCs w:val="18"/>
                            <w:lang w:val="da-DK"/>
                          </w:rPr>
                          <w:t>indsæt titel</w:t>
                        </w:r>
                      </w:p>
                    </w:txbxContent>
                  </v:textbox>
                </v:shape>
                <v:shape id="Text Box 266" o:spid="_x0000_s111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" filled="f" stroked="f" strokecolor="#333" strokeweight="2pt">
                  <v:textbox inset="2.88pt,2.88pt,2.88pt,2.88pt">
                    <w:txbxContent>
                      <w:p w:rsidR="00157214" w:rsidRPr="006B6017" w:rsidRDefault="00157214" w:rsidP="00157214">
                        <w:pPr>
                          <w:spacing w:after="0" w:line="240" w:lineRule="auto"/>
                          <w:rPr>
                            <w:sz w:val="16"/>
                            <w:lang w:val="da-DK"/>
                          </w:rPr>
                        </w:pPr>
                        <w:r>
                          <w:rPr>
                            <w:sz w:val="16"/>
                            <w:lang w:val="da-DK"/>
                          </w:rPr>
                          <w:t>Indset adresse</w:t>
                        </w:r>
                      </w:p>
                      <w:p w:rsidR="00157214" w:rsidRPr="006B6017" w:rsidRDefault="00157214" w:rsidP="00157214">
                        <w:pPr>
                          <w:spacing w:after="0" w:line="240" w:lineRule="auto"/>
                          <w:rPr>
                            <w:sz w:val="16"/>
                            <w:lang w:val="da-DK"/>
                          </w:rPr>
                        </w:pPr>
                        <w:r>
                          <w:rPr>
                            <w:sz w:val="16"/>
                            <w:lang w:val="da-DK"/>
                          </w:rPr>
                          <w:t xml:space="preserve">Indsæt </w:t>
                        </w:r>
                        <w:proofErr w:type="spellStart"/>
                        <w:r>
                          <w:rPr>
                            <w:sz w:val="16"/>
                            <w:lang w:val="da-DK"/>
                          </w:rPr>
                          <w:t>postnr</w:t>
                        </w:r>
                        <w:proofErr w:type="spellEnd"/>
                        <w:r>
                          <w:rPr>
                            <w:sz w:val="16"/>
                            <w:lang w:val="da-DK"/>
                          </w:rPr>
                          <w:t xml:space="preserve"> og by</w:t>
                        </w:r>
                      </w:p>
                      <w:p w:rsidR="00157214" w:rsidRPr="006B6017" w:rsidRDefault="00157214" w:rsidP="00157214">
                        <w:pPr>
                          <w:spacing w:after="0" w:line="240" w:lineRule="auto"/>
                          <w:rPr>
                            <w:sz w:val="16"/>
                            <w:lang w:val="da-DK"/>
                          </w:rPr>
                        </w:pPr>
                        <w:r w:rsidRPr="006B6017">
                          <w:rPr>
                            <w:sz w:val="16"/>
                            <w:lang w:val="da-DK"/>
                          </w:rPr>
                          <w:t xml:space="preserve">Tlf.: </w:t>
                        </w:r>
                      </w:p>
                      <w:p w:rsidR="00157214" w:rsidRPr="006B6017" w:rsidRDefault="00157214" w:rsidP="00157214">
                        <w:pPr>
                          <w:spacing w:after="0" w:line="240" w:lineRule="auto"/>
                          <w:rPr>
                            <w:sz w:val="16"/>
                            <w:lang w:val="da-DK"/>
                          </w:rPr>
                        </w:pPr>
                        <w:r>
                          <w:rPr>
                            <w:sz w:val="16"/>
                            <w:lang w:val="da-DK"/>
                          </w:rPr>
                          <w:t>Indsæt mail</w:t>
                        </w:r>
                      </w:p>
                      <w:p w:rsidR="00157214" w:rsidRPr="0035780A" w:rsidRDefault="00157214" w:rsidP="00157214">
                        <w:pPr>
                          <w:widowControl w:val="0"/>
                          <w:rPr>
                            <w:sz w:val="16"/>
                            <w:szCs w:val="16"/>
                            <w:lang w:val="da-DK"/>
                          </w:rPr>
                        </w:pPr>
                      </w:p>
                    </w:txbxContent>
                  </v:textbox>
                </v:shape>
                <v:shape id="AutoShape 267" o:spid="_x0000_s111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" strokecolor="#1f4060" strokeweight="1pt">
                  <v:shadow color="silver"/>
                </v:shape>
                <v:shape id="Picture 268" o:spid="_x0000_s111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" strokecolor="#333" strokeweight="2pt">
                  <v:imagedata r:id="rId14" o:title="Grinende ansigt uden udfyldning"/>
                  <v:shadow color="silver"/>
                </v:shape>
                <v:shape id="Text Box 269" o:spid="_x0000_s111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" filled="f" stroked="f" strokecolor="#333" strokeweight="2pt">
                  <v:textbox inset="2.88pt,2.88pt,2.88pt,2.88pt">
                    <w:txbxContent>
                      <w:p w:rsidR="00157214" w:rsidRDefault="00157214" w:rsidP="00157214">
                        <w:pPr>
                          <w:widowControl w:val="0"/>
                          <w:rPr>
                            <w:color w:val="323232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323232"/>
                            <w:sz w:val="18"/>
                            <w:szCs w:val="18"/>
                          </w:rPr>
                          <w:t>Medlem</w:t>
                        </w:r>
                        <w:proofErr w:type="spellEnd"/>
                        <w:r>
                          <w:rPr>
                            <w:color w:val="32323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23232"/>
                            <w:sz w:val="18"/>
                            <w:szCs w:val="18"/>
                          </w:rPr>
                          <w:t>af</w:t>
                        </w:r>
                        <w:proofErr w:type="spellEnd"/>
                        <w:r>
                          <w:rPr>
                            <w:color w:val="32323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23232"/>
                            <w:sz w:val="18"/>
                            <w:szCs w:val="18"/>
                          </w:rPr>
                          <w:t>xxxx</w:t>
                        </w:r>
                        <w:proofErr w:type="spellEnd"/>
                        <w:r>
                          <w:rPr>
                            <w:color w:val="323232"/>
                            <w:sz w:val="18"/>
                            <w:szCs w:val="18"/>
                          </w:rPr>
                          <w:t xml:space="preserve"> Y's Men's Club </w:t>
                        </w:r>
                      </w:p>
                    </w:txbxContent>
                  </v:textbox>
                </v:shape>
                <v:shape id="Text Box 270" o:spid="_x0000_s111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" filled="f" stroked="f" strokecolor="#333" strokeweight="2pt">
                  <v:textbox inset="2.88pt,2.88pt,2.88pt,2.88pt">
                    <w:txbxContent>
                      <w:p w:rsidR="00157214" w:rsidRDefault="00157214" w:rsidP="00157214">
                        <w:pPr>
                          <w:pStyle w:val="msoaccenttext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Y’s Men International Region Danmark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8A140E">
        <w:rPr>
          <w:rFonts w:ascii="Times New Roman" w:hAnsi="Times New Roman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2048384" behindDoc="0" locked="0" layoutInCell="1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308610</wp:posOffset>
                </wp:positionV>
                <wp:extent cx="3155315" cy="1744345"/>
                <wp:effectExtent l="0" t="0" r="6985" b="8255"/>
                <wp:wrapNone/>
                <wp:docPr id="299" name="Gruppe 2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155315" cy="1744345"/>
                          <a:chOff x="1069982" y="1056753"/>
                          <a:chExt cx="31556" cy="17442"/>
                        </a:xfrm>
                      </wpg:grpSpPr>
                      <wps:wsp>
                        <wps:cNvPr id="300" name="Text Box 261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82" y="1056753"/>
                            <a:ext cx="31556" cy="28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780A" w:rsidRPr="0012681E" w:rsidRDefault="00157214" w:rsidP="0035780A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  <w:r>
                                <w:rPr>
                                  <w:rFonts w:ascii="Franklin Gothic Medium" w:hAnsi="Franklin Gothic Medium"/>
                                  <w:caps/>
                                  <w:color w:val="152A40"/>
                                  <w:sz w:val="28"/>
                                  <w:szCs w:val="28"/>
                                  <w:lang w:val="da-DK"/>
                                </w:rPr>
                                <w:t>navn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02" name="Picture 263" descr="ys men logo 20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6480" y="1067762"/>
                            <a:ext cx="4226" cy="45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03" name="AutoShape 264"/>
                        <wps:cNvCnPr>
                          <a:cxnSpLocks noChangeShapeType="1"/>
                        </wps:cNvCnPr>
                        <wps:spPr bwMode="auto">
                          <a:xfrm>
                            <a:off x="1070317" y="1059117"/>
                            <a:ext cx="30885" cy="0"/>
                          </a:xfrm>
                          <a:prstGeom prst="straightConnector1">
                            <a:avLst/>
                          </a:prstGeom>
                          <a:noFill/>
                          <a:ln w="25400">
                            <a:solidFill>
                              <a:srgbClr val="1F40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wps:wsp>
                        <wps:cNvPr id="304" name="Text Box 265"/>
                        <wps:cNvSpPr txBox="1">
                          <a:spLocks noChangeArrowheads="1"/>
                        </wps:cNvSpPr>
                        <wps:spPr bwMode="auto">
                          <a:xfrm>
                            <a:off x="1078274" y="1059619"/>
                            <a:ext cx="22606" cy="2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780A" w:rsidRPr="0012681E" w:rsidRDefault="0012681E" w:rsidP="0035780A">
                              <w:pPr>
                                <w:widowControl w:val="0"/>
                                <w:spacing w:after="0"/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caps/>
                                  <w:sz w:val="18"/>
                                  <w:szCs w:val="18"/>
                                  <w:lang w:val="da-DK"/>
                                </w:rPr>
                                <w:t>indsæt titel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5" name="Text Box 266"/>
                        <wps:cNvSpPr txBox="1">
                          <a:spLocks noChangeArrowheads="1"/>
                        </wps:cNvSpPr>
                        <wps:spPr bwMode="auto">
                          <a:xfrm>
                            <a:off x="1078388" y="1063134"/>
                            <a:ext cx="20548" cy="7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6B6017" w:rsidRPr="006B6017" w:rsidRDefault="00157214" w:rsidP="006B6017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Indset adresse</w:t>
                              </w:r>
                            </w:p>
                            <w:p w:rsidR="006B6017" w:rsidRPr="006B6017" w:rsidRDefault="00157214" w:rsidP="006B6017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Indsæt </w:t>
                              </w:r>
                              <w:proofErr w:type="spellStart"/>
                              <w:r>
                                <w:rPr>
                                  <w:sz w:val="16"/>
                                  <w:lang w:val="da-DK"/>
                                </w:rPr>
                                <w:t>postnr</w:t>
                              </w:r>
                              <w:proofErr w:type="spellEnd"/>
                              <w:r>
                                <w:rPr>
                                  <w:sz w:val="16"/>
                                  <w:lang w:val="da-DK"/>
                                </w:rPr>
                                <w:t xml:space="preserve"> og by</w:t>
                              </w:r>
                            </w:p>
                            <w:p w:rsidR="006B6017" w:rsidRPr="006B6017" w:rsidRDefault="006B6017" w:rsidP="006B6017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 w:rsidRPr="006B6017">
                                <w:rPr>
                                  <w:sz w:val="16"/>
                                  <w:lang w:val="da-DK"/>
                                </w:rPr>
                                <w:t xml:space="preserve">Tlf.: </w:t>
                              </w:r>
                            </w:p>
                            <w:p w:rsidR="006B6017" w:rsidRPr="006B6017" w:rsidRDefault="00157214" w:rsidP="006B6017">
                              <w:pPr>
                                <w:spacing w:after="0" w:line="240" w:lineRule="auto"/>
                                <w:rPr>
                                  <w:sz w:val="16"/>
                                  <w:lang w:val="da-DK"/>
                                </w:rPr>
                              </w:pPr>
                              <w:r>
                                <w:rPr>
                                  <w:sz w:val="16"/>
                                  <w:lang w:val="da-DK"/>
                                </w:rPr>
                                <w:t>Indsæt mail</w:t>
                              </w:r>
                            </w:p>
                            <w:p w:rsidR="0035780A" w:rsidRPr="0035780A" w:rsidRDefault="0035780A" w:rsidP="0035780A">
                              <w:pPr>
                                <w:widowControl w:val="0"/>
                                <w:rPr>
                                  <w:sz w:val="16"/>
                                  <w:szCs w:val="16"/>
                                  <w:lang w:val="da-DK"/>
                                </w:rPr>
                              </w:pP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6" name="AutoShape 267"/>
                        <wps:cNvCnPr>
                          <a:cxnSpLocks noChangeShapeType="1"/>
                        </wps:cNvCnPr>
                        <wps:spPr bwMode="auto">
                          <a:xfrm>
                            <a:off x="1070385" y="1071196"/>
                            <a:ext cx="25580" cy="0"/>
                          </a:xfrm>
                          <a:prstGeom prst="straightConnector1">
                            <a:avLst/>
                          </a:prstGeom>
                          <a:noFill/>
                          <a:ln w="12700">
                            <a:solidFill>
                              <a:srgbClr val="1F4060"/>
                            </a:solidFill>
                            <a:round/>
                            <a:headEnd/>
                            <a:tailEnd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07" name="Picture 268" descr="Grinende ansigt uden udfyldn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0418" y="1060550"/>
                            <a:ext cx="7856" cy="7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0C0C0"/>
                                  </a:outerShdw>
                                </a:effectLst>
                              </a14:hiddenEffects>
                            </a:ext>
                          </a:extLst>
                        </pic:spPr>
                      </pic:pic>
                      <wps:wsp>
                        <wps:cNvPr id="308" name="Text Box 269"/>
                        <wps:cNvSpPr txBox="1">
                          <a:spLocks noChangeArrowheads="1"/>
                        </wps:cNvSpPr>
                        <wps:spPr bwMode="auto">
                          <a:xfrm>
                            <a:off x="1070077" y="1070975"/>
                            <a:ext cx="29622" cy="32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780A" w:rsidRDefault="006B6017" w:rsidP="0035780A">
                              <w:pPr>
                                <w:widowControl w:val="0"/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</w:pP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Medlem</w:t>
                              </w:r>
                              <w:proofErr w:type="spellEnd"/>
                              <w:r w:rsidR="0035780A"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a</w:t>
                              </w:r>
                              <w:r w:rsidR="0035780A"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f</w:t>
                              </w:r>
                              <w:proofErr w:type="spellEnd"/>
                              <w:r w:rsidR="0035780A"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  <w:proofErr w:type="spellStart"/>
                              <w:r w:rsidR="00157214"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>xxxx</w:t>
                              </w:r>
                              <w:proofErr w:type="spellEnd"/>
                              <w:r w:rsidR="0035780A">
                                <w:rPr>
                                  <w:color w:val="323232"/>
                                  <w:sz w:val="18"/>
                                  <w:szCs w:val="18"/>
                                </w:rPr>
                                <w:t xml:space="preserve"> Y's Men's Club 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309" name="Text Box 270"/>
                        <wps:cNvSpPr txBox="1">
                          <a:spLocks noChangeArrowheads="1"/>
                        </wps:cNvSpPr>
                        <wps:spPr bwMode="auto">
                          <a:xfrm>
                            <a:off x="1069982" y="1069375"/>
                            <a:ext cx="25795" cy="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5400">
                                <a:solidFill>
                                  <a:srgbClr val="33333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35780A" w:rsidRDefault="0035780A" w:rsidP="0035780A">
                              <w:pPr>
                                <w:pStyle w:val="msoaccenttext"/>
                                <w:widowControl w:val="0"/>
                                <w:rPr>
                                  <w14:ligatures w14:val="none"/>
                                </w:rPr>
                              </w:pPr>
                              <w:r>
                                <w:rPr>
                                  <w14:ligatures w14:val="none"/>
                                </w:rPr>
                                <w:t>Y’s Men International Region Danmark</w:t>
                              </w:r>
                            </w:p>
                          </w:txbxContent>
                        </wps:txbx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pe 299" o:spid="_x0000_s1116" style="position:absolute;margin-left:.15pt;margin-top:24.3pt;width:248.45pt;height:137.35pt;z-index:252048384" coordorigin="10699,10567" coordsize="315,1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">
                <v:shape id="Text Box 261" o:spid="_x0000_s1117" type="#_x0000_t202" style="position:absolute;left:10699;top:10567;width:31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" filled="f" stroked="f" strokecolor="#333" strokeweight="2pt">
                  <v:textbox inset="2.88pt,2.88pt,2.88pt,2.88pt">
                    <w:txbxContent>
                      <w:p w:rsidR="0035780A" w:rsidRPr="0012681E" w:rsidRDefault="00157214" w:rsidP="0035780A">
                        <w:pPr>
                          <w:widowControl w:val="0"/>
                          <w:rPr>
                            <w:sz w:val="16"/>
                            <w:szCs w:val="16"/>
                            <w:lang w:val="da-DK"/>
                          </w:rPr>
                        </w:pPr>
                        <w:r>
                          <w:rPr>
                            <w:rFonts w:ascii="Franklin Gothic Medium" w:hAnsi="Franklin Gothic Medium"/>
                            <w:caps/>
                            <w:color w:val="152A40"/>
                            <w:sz w:val="28"/>
                            <w:szCs w:val="28"/>
                            <w:lang w:val="da-DK"/>
                          </w:rPr>
                          <w:t>navn</w:t>
                        </w:r>
                      </w:p>
                    </w:txbxContent>
                  </v:textbox>
                </v:shape>
                <v:shape id="Picture 263" o:spid="_x0000_s1118" type="#_x0000_t75" alt="ys men logo 2015" style="position:absolute;left:10964;top:10677;width:43;height:4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" strokecolor="#333" strokeweight="2pt">
                  <v:imagedata r:id="rId13" o:title="ys men logo 2015"/>
                  <v:shadow color="silver"/>
                </v:shape>
                <v:shape id="AutoShape 264" o:spid="_x0000_s1119" type="#_x0000_t32" style="position:absolute;left:10703;top:10591;width:309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" strokecolor="#1f4060" strokeweight="2pt">
                  <v:shadow color="silver"/>
                </v:shape>
                <v:shape id="Text Box 265" o:spid="_x0000_s1120" type="#_x0000_t202" style="position:absolute;left:10782;top:10596;width:226;height:2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" filled="f" stroked="f" strokecolor="#333" strokeweight="2pt">
                  <v:textbox inset="2.88pt,2.88pt,2.88pt,2.88pt">
                    <w:txbxContent>
                      <w:p w:rsidR="0035780A" w:rsidRPr="0012681E" w:rsidRDefault="0012681E" w:rsidP="0035780A">
                        <w:pPr>
                          <w:widowControl w:val="0"/>
                          <w:spacing w:after="0"/>
                          <w:rPr>
                            <w:b/>
                            <w:bCs/>
                            <w:caps/>
                            <w:sz w:val="18"/>
                            <w:szCs w:val="18"/>
                            <w:lang w:val="da-DK"/>
                          </w:rPr>
                        </w:pPr>
                        <w:r>
                          <w:rPr>
                            <w:b/>
                            <w:bCs/>
                            <w:caps/>
                            <w:sz w:val="18"/>
                            <w:szCs w:val="18"/>
                            <w:lang w:val="da-DK"/>
                          </w:rPr>
                          <w:t>indsæt titel</w:t>
                        </w:r>
                      </w:p>
                    </w:txbxContent>
                  </v:textbox>
                </v:shape>
                <v:shape id="Text Box 266" o:spid="_x0000_s1121" type="#_x0000_t202" style="position:absolute;left:10783;top:10631;width:206;height:7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" filled="f" stroked="f" strokecolor="#333" strokeweight="2pt">
                  <v:textbox inset="2.88pt,2.88pt,2.88pt,2.88pt">
                    <w:txbxContent>
                      <w:p w:rsidR="006B6017" w:rsidRPr="006B6017" w:rsidRDefault="00157214" w:rsidP="006B6017">
                        <w:pPr>
                          <w:spacing w:after="0" w:line="240" w:lineRule="auto"/>
                          <w:rPr>
                            <w:sz w:val="16"/>
                            <w:lang w:val="da-DK"/>
                          </w:rPr>
                        </w:pPr>
                        <w:r>
                          <w:rPr>
                            <w:sz w:val="16"/>
                            <w:lang w:val="da-DK"/>
                          </w:rPr>
                          <w:t>Indset adresse</w:t>
                        </w:r>
                      </w:p>
                      <w:p w:rsidR="006B6017" w:rsidRPr="006B6017" w:rsidRDefault="00157214" w:rsidP="006B6017">
                        <w:pPr>
                          <w:spacing w:after="0" w:line="240" w:lineRule="auto"/>
                          <w:rPr>
                            <w:sz w:val="16"/>
                            <w:lang w:val="da-DK"/>
                          </w:rPr>
                        </w:pPr>
                        <w:r>
                          <w:rPr>
                            <w:sz w:val="16"/>
                            <w:lang w:val="da-DK"/>
                          </w:rPr>
                          <w:t xml:space="preserve">Indsæt </w:t>
                        </w:r>
                        <w:proofErr w:type="spellStart"/>
                        <w:r>
                          <w:rPr>
                            <w:sz w:val="16"/>
                            <w:lang w:val="da-DK"/>
                          </w:rPr>
                          <w:t>postnr</w:t>
                        </w:r>
                        <w:proofErr w:type="spellEnd"/>
                        <w:r>
                          <w:rPr>
                            <w:sz w:val="16"/>
                            <w:lang w:val="da-DK"/>
                          </w:rPr>
                          <w:t xml:space="preserve"> og by</w:t>
                        </w:r>
                      </w:p>
                      <w:p w:rsidR="006B6017" w:rsidRPr="006B6017" w:rsidRDefault="006B6017" w:rsidP="006B6017">
                        <w:pPr>
                          <w:spacing w:after="0" w:line="240" w:lineRule="auto"/>
                          <w:rPr>
                            <w:sz w:val="16"/>
                            <w:lang w:val="da-DK"/>
                          </w:rPr>
                        </w:pPr>
                        <w:r w:rsidRPr="006B6017">
                          <w:rPr>
                            <w:sz w:val="16"/>
                            <w:lang w:val="da-DK"/>
                          </w:rPr>
                          <w:t xml:space="preserve">Tlf.: </w:t>
                        </w:r>
                      </w:p>
                      <w:p w:rsidR="006B6017" w:rsidRPr="006B6017" w:rsidRDefault="00157214" w:rsidP="006B6017">
                        <w:pPr>
                          <w:spacing w:after="0" w:line="240" w:lineRule="auto"/>
                          <w:rPr>
                            <w:sz w:val="16"/>
                            <w:lang w:val="da-DK"/>
                          </w:rPr>
                        </w:pPr>
                        <w:r>
                          <w:rPr>
                            <w:sz w:val="16"/>
                            <w:lang w:val="da-DK"/>
                          </w:rPr>
                          <w:t>Indsæt mail</w:t>
                        </w:r>
                      </w:p>
                      <w:p w:rsidR="0035780A" w:rsidRPr="0035780A" w:rsidRDefault="0035780A" w:rsidP="0035780A">
                        <w:pPr>
                          <w:widowControl w:val="0"/>
                          <w:rPr>
                            <w:sz w:val="16"/>
                            <w:szCs w:val="16"/>
                            <w:lang w:val="da-DK"/>
                          </w:rPr>
                        </w:pPr>
                      </w:p>
                    </w:txbxContent>
                  </v:textbox>
                </v:shape>
                <v:shape id="AutoShape 267" o:spid="_x0000_s1122" type="#_x0000_t32" style="position:absolute;left:10703;top:10711;width:256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" strokecolor="#1f4060" strokeweight="1pt">
                  <v:shadow color="silver"/>
                </v:shape>
                <v:shape id="Picture 268" o:spid="_x0000_s1123" type="#_x0000_t75" alt="Grinende ansigt uden udfyldning" style="position:absolute;left:10704;top:10605;width:78;height:7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" strokecolor="#333" strokeweight="2pt">
                  <v:imagedata r:id="rId14" o:title="Grinende ansigt uden udfyldning"/>
                  <v:shadow color="silver"/>
                </v:shape>
                <v:shape id="Text Box 269" o:spid="_x0000_s1124" type="#_x0000_t202" style="position:absolute;left:10700;top:10709;width:296;height: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" filled="f" stroked="f" strokecolor="#333" strokeweight="2pt">
                  <v:textbox inset="2.88pt,2.88pt,2.88pt,2.88pt">
                    <w:txbxContent>
                      <w:p w:rsidR="0035780A" w:rsidRDefault="006B6017" w:rsidP="0035780A">
                        <w:pPr>
                          <w:widowControl w:val="0"/>
                          <w:rPr>
                            <w:color w:val="323232"/>
                            <w:sz w:val="18"/>
                            <w:szCs w:val="18"/>
                          </w:rPr>
                        </w:pPr>
                        <w:proofErr w:type="spellStart"/>
                        <w:r>
                          <w:rPr>
                            <w:color w:val="323232"/>
                            <w:sz w:val="18"/>
                            <w:szCs w:val="18"/>
                          </w:rPr>
                          <w:t>Medlem</w:t>
                        </w:r>
                        <w:proofErr w:type="spellEnd"/>
                        <w:r w:rsidR="0035780A">
                          <w:rPr>
                            <w:color w:val="32323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323232"/>
                            <w:sz w:val="18"/>
                            <w:szCs w:val="18"/>
                          </w:rPr>
                          <w:t>a</w:t>
                        </w:r>
                        <w:r w:rsidR="0035780A">
                          <w:rPr>
                            <w:color w:val="323232"/>
                            <w:sz w:val="18"/>
                            <w:szCs w:val="18"/>
                          </w:rPr>
                          <w:t>f</w:t>
                        </w:r>
                        <w:proofErr w:type="spellEnd"/>
                        <w:r w:rsidR="0035780A">
                          <w:rPr>
                            <w:color w:val="323232"/>
                            <w:sz w:val="18"/>
                            <w:szCs w:val="18"/>
                          </w:rPr>
                          <w:t xml:space="preserve"> </w:t>
                        </w:r>
                        <w:proofErr w:type="spellStart"/>
                        <w:r w:rsidR="00157214">
                          <w:rPr>
                            <w:color w:val="323232"/>
                            <w:sz w:val="18"/>
                            <w:szCs w:val="18"/>
                          </w:rPr>
                          <w:t>xxxx</w:t>
                        </w:r>
                        <w:proofErr w:type="spellEnd"/>
                        <w:r w:rsidR="0035780A">
                          <w:rPr>
                            <w:color w:val="323232"/>
                            <w:sz w:val="18"/>
                            <w:szCs w:val="18"/>
                          </w:rPr>
                          <w:t xml:space="preserve"> Y's Men's Club </w:t>
                        </w:r>
                      </w:p>
                    </w:txbxContent>
                  </v:textbox>
                </v:shape>
                <v:shape id="Text Box 270" o:spid="_x0000_s1125" type="#_x0000_t202" style="position:absolute;left:10699;top:10693;width:258;height: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" filled="f" stroked="f" strokecolor="#333" strokeweight="2pt">
                  <v:textbox inset="2.88pt,2.88pt,2.88pt,2.88pt">
                    <w:txbxContent>
                      <w:p w:rsidR="0035780A" w:rsidRDefault="0035780A" w:rsidP="0035780A">
                        <w:pPr>
                          <w:pStyle w:val="msoaccenttext"/>
                          <w:widowControl w:val="0"/>
                          <w:rPr>
                            <w14:ligatures w14:val="none"/>
                          </w:rPr>
                        </w:pPr>
                        <w:r>
                          <w:rPr>
                            <w14:ligatures w14:val="none"/>
                          </w:rPr>
                          <w:t>Y’s Men International Region Danmark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FC0F8D" w:rsidRPr="00CA4457" w:rsidRDefault="00FC0F8D">
      <w:pPr>
        <w:spacing w:after="200" w:line="276" w:lineRule="auto"/>
        <w:rPr>
          <w:sz w:val="8"/>
          <w:szCs w:val="8"/>
          <w:lang w:val="da-DK"/>
        </w:rPr>
      </w:pPr>
      <w:r w:rsidRPr="00CA4457">
        <w:rPr>
          <w:sz w:val="8"/>
          <w:szCs w:val="8"/>
          <w:lang w:val="da-DK"/>
        </w:rPr>
        <w:br w:type="page"/>
      </w:r>
      <w:bookmarkStart w:id="0" w:name="_GoBack"/>
      <w:bookmarkEnd w:id="0"/>
    </w:p>
    <w:sectPr w:rsidR="00FC0F8D" w:rsidRPr="00CA4457" w:rsidSect="00A24106">
      <w:pgSz w:w="12240" w:h="15840"/>
      <w:pgMar w:top="369" w:right="1077" w:bottom="369" w:left="107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3E44" w:rsidRDefault="00FF3E44">
      <w:r>
        <w:separator/>
      </w:r>
    </w:p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</w:endnote>
  <w:endnote w:type="continuationSeparator" w:id="0">
    <w:p w:rsidR="00FF3E44" w:rsidRDefault="00FF3E44">
      <w:r>
        <w:continuationSeparator/>
      </w:r>
    </w:p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grotesque Rg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Geogrotesque Bd">
    <w:panose1 w:val="02000000000000000000"/>
    <w:charset w:val="00"/>
    <w:family w:val="modern"/>
    <w:notTrueType/>
    <w:pitch w:val="variable"/>
    <w:sig w:usb0="A00000AF" w:usb1="4000204A" w:usb2="00000000" w:usb3="00000000" w:csb0="00000193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 Light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3E44" w:rsidRDefault="00FF3E44">
      <w:r>
        <w:separator/>
      </w:r>
    </w:p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</w:footnote>
  <w:footnote w:type="continuationSeparator" w:id="0">
    <w:p w:rsidR="00FF3E44" w:rsidRDefault="00FF3E44">
      <w:r>
        <w:continuationSeparator/>
      </w:r>
    </w:p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  <w:p w:rsidR="00FF3E44" w:rsidRDefault="00FF3E4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E0C0C54A"/>
    <w:lvl w:ilvl="0">
      <w:start w:val="1"/>
      <w:numFmt w:val="bullet"/>
      <w:pStyle w:val="Opstilling-punkttegn5"/>
      <w:lvlText w:val="○"/>
      <w:lvlJc w:val="left"/>
      <w:pPr>
        <w:ind w:left="1800" w:hanging="360"/>
      </w:pPr>
      <w:rPr>
        <w:rFonts w:ascii="Monotype Corsiva" w:hAnsi="Monotype Corsiva" w:hint="default"/>
        <w:color w:val="305694" w:themeColor="accent3"/>
      </w:rPr>
    </w:lvl>
  </w:abstractNum>
  <w:abstractNum w:abstractNumId="1" w15:restartNumberingAfterBreak="0">
    <w:nsid w:val="FFFFFF81"/>
    <w:multiLevelType w:val="singleLevel"/>
    <w:tmpl w:val="9A8A1DFA"/>
    <w:lvl w:ilvl="0">
      <w:start w:val="1"/>
      <w:numFmt w:val="bullet"/>
      <w:pStyle w:val="Opstilling-punkttegn4"/>
      <w:lvlText w:val=""/>
      <w:lvlJc w:val="left"/>
      <w:pPr>
        <w:ind w:left="1440" w:hanging="360"/>
      </w:pPr>
      <w:rPr>
        <w:rFonts w:ascii="Symbol" w:hAnsi="Symbol" w:hint="default"/>
        <w:color w:val="305694" w:themeColor="accent3"/>
      </w:rPr>
    </w:lvl>
  </w:abstractNum>
  <w:abstractNum w:abstractNumId="2" w15:restartNumberingAfterBreak="0">
    <w:nsid w:val="FFFFFF82"/>
    <w:multiLevelType w:val="singleLevel"/>
    <w:tmpl w:val="4AAC3C4A"/>
    <w:lvl w:ilvl="0">
      <w:start w:val="1"/>
      <w:numFmt w:val="bullet"/>
      <w:pStyle w:val="Opstilling-punkttegn3"/>
      <w:lvlText w:val=""/>
      <w:lvlJc w:val="left"/>
      <w:pPr>
        <w:ind w:left="1080" w:hanging="360"/>
      </w:pPr>
      <w:rPr>
        <w:rFonts w:ascii="Symbol" w:hAnsi="Symbol" w:hint="default"/>
        <w:color w:val="CDB091" w:themeColor="accent1" w:themeTint="99"/>
      </w:rPr>
    </w:lvl>
  </w:abstractNum>
  <w:abstractNum w:abstractNumId="3" w15:restartNumberingAfterBreak="0">
    <w:nsid w:val="FFFFFF83"/>
    <w:multiLevelType w:val="singleLevel"/>
    <w:tmpl w:val="3EFA84BC"/>
    <w:lvl w:ilvl="0">
      <w:start w:val="1"/>
      <w:numFmt w:val="bullet"/>
      <w:pStyle w:val="Opstilling-punkttegn2"/>
      <w:lvlText w:val=""/>
      <w:lvlJc w:val="left"/>
      <w:pPr>
        <w:ind w:left="720" w:hanging="360"/>
      </w:pPr>
      <w:rPr>
        <w:rFonts w:ascii="Symbol" w:hAnsi="Symbol" w:hint="default"/>
        <w:color w:val="A87C4C" w:themeColor="accent1"/>
      </w:rPr>
    </w:lvl>
  </w:abstractNum>
  <w:abstractNum w:abstractNumId="4" w15:restartNumberingAfterBreak="0">
    <w:nsid w:val="FFFFFF89"/>
    <w:multiLevelType w:val="singleLevel"/>
    <w:tmpl w:val="3932A106"/>
    <w:lvl w:ilvl="0">
      <w:start w:val="1"/>
      <w:numFmt w:val="bullet"/>
      <w:pStyle w:val="Opstilling-punkttegn"/>
      <w:lvlText w:val=""/>
      <w:lvlJc w:val="left"/>
      <w:pPr>
        <w:ind w:left="360" w:hanging="360"/>
      </w:pPr>
      <w:rPr>
        <w:rFonts w:ascii="Symbol" w:hAnsi="Symbol" w:hint="default"/>
        <w:color w:val="7D5C39" w:themeColor="accent1" w:themeShade="BF"/>
      </w:rPr>
    </w:lvl>
  </w:abstractNum>
  <w:abstractNum w:abstractNumId="5" w15:restartNumberingAfterBreak="0">
    <w:nsid w:val="2FCD78B3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4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oNotTrackFormatting/>
  <w:defaultTabStop w:val="720"/>
  <w:hyphenationZone w:val="425"/>
  <w:drawingGridHorizontalSpacing w:val="85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92B"/>
    <w:rsid w:val="00002EE6"/>
    <w:rsid w:val="0000506A"/>
    <w:rsid w:val="0003251B"/>
    <w:rsid w:val="000550BB"/>
    <w:rsid w:val="000707A0"/>
    <w:rsid w:val="000C707A"/>
    <w:rsid w:val="00124247"/>
    <w:rsid w:val="0012592B"/>
    <w:rsid w:val="0012681E"/>
    <w:rsid w:val="00134214"/>
    <w:rsid w:val="001536CC"/>
    <w:rsid w:val="00157214"/>
    <w:rsid w:val="00191F64"/>
    <w:rsid w:val="001949A5"/>
    <w:rsid w:val="001A1864"/>
    <w:rsid w:val="001F634E"/>
    <w:rsid w:val="0029466E"/>
    <w:rsid w:val="002B237B"/>
    <w:rsid w:val="003034EB"/>
    <w:rsid w:val="0032145C"/>
    <w:rsid w:val="0032388C"/>
    <w:rsid w:val="0035780A"/>
    <w:rsid w:val="003B71B2"/>
    <w:rsid w:val="003F201B"/>
    <w:rsid w:val="00411E53"/>
    <w:rsid w:val="00412E13"/>
    <w:rsid w:val="00422EEB"/>
    <w:rsid w:val="00473E4F"/>
    <w:rsid w:val="00476A47"/>
    <w:rsid w:val="004813CA"/>
    <w:rsid w:val="004D08ED"/>
    <w:rsid w:val="004F4FDE"/>
    <w:rsid w:val="005043AA"/>
    <w:rsid w:val="00575A31"/>
    <w:rsid w:val="005D018A"/>
    <w:rsid w:val="005E373B"/>
    <w:rsid w:val="00602D91"/>
    <w:rsid w:val="0062219A"/>
    <w:rsid w:val="006B6017"/>
    <w:rsid w:val="006E79C9"/>
    <w:rsid w:val="006F504C"/>
    <w:rsid w:val="007217F2"/>
    <w:rsid w:val="007238F2"/>
    <w:rsid w:val="00732534"/>
    <w:rsid w:val="00777A0F"/>
    <w:rsid w:val="007A09C3"/>
    <w:rsid w:val="007B526D"/>
    <w:rsid w:val="00872A82"/>
    <w:rsid w:val="00880DC8"/>
    <w:rsid w:val="0089325B"/>
    <w:rsid w:val="008A140E"/>
    <w:rsid w:val="008A15DC"/>
    <w:rsid w:val="008C4388"/>
    <w:rsid w:val="009657D8"/>
    <w:rsid w:val="00A24106"/>
    <w:rsid w:val="00A34F1B"/>
    <w:rsid w:val="00A40FA7"/>
    <w:rsid w:val="00AD34BC"/>
    <w:rsid w:val="00B22614"/>
    <w:rsid w:val="00B31D56"/>
    <w:rsid w:val="00B81794"/>
    <w:rsid w:val="00B85160"/>
    <w:rsid w:val="00BB35E7"/>
    <w:rsid w:val="00BE2BB3"/>
    <w:rsid w:val="00BE39D2"/>
    <w:rsid w:val="00C06678"/>
    <w:rsid w:val="00C1651D"/>
    <w:rsid w:val="00C2055A"/>
    <w:rsid w:val="00C52C56"/>
    <w:rsid w:val="00CA4457"/>
    <w:rsid w:val="00CC6851"/>
    <w:rsid w:val="00CD762B"/>
    <w:rsid w:val="00D07135"/>
    <w:rsid w:val="00D17F0C"/>
    <w:rsid w:val="00D66561"/>
    <w:rsid w:val="00DE7F2A"/>
    <w:rsid w:val="00E134B2"/>
    <w:rsid w:val="00E20F21"/>
    <w:rsid w:val="00E53045"/>
    <w:rsid w:val="00E9241D"/>
    <w:rsid w:val="00EC0E3F"/>
    <w:rsid w:val="00EE5EF6"/>
    <w:rsid w:val="00F07BCE"/>
    <w:rsid w:val="00F1454B"/>
    <w:rsid w:val="00F14A38"/>
    <w:rsid w:val="00F522DE"/>
    <w:rsid w:val="00FC0F8D"/>
    <w:rsid w:val="00FE1D2A"/>
    <w:rsid w:val="00FE1FCE"/>
    <w:rsid w:val="00FF3E44"/>
  </w:rsids>
  <m:mathPr>
    <m:mathFont m:val="Cambria Math"/>
    <m:brkBin m:val="repeat"/>
    <m:brkBinSub m:val="--"/>
    <m:smallFrac m:val="0"/>
    <m:dispDef m:val="0"/>
    <m:lMargin m:val="1440"/>
    <m:rMargin m:val="120"/>
    <m:defJc m:val="center"/>
    <m:wrapRight/>
    <m:intLim m:val="subSup"/>
    <m:naryLim m:val="subSup"/>
  </m:mathPr>
  <w:attachedSchema w:val="ActionsPane3"/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F7EB45C"/>
  <w15:docId w15:val="{FF72B4A9-2010-43DD-9FC9-66E4ECD4D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9" w:unhideWhenUsed="1"/>
    <w:lsdException w:name="toc 2" w:semiHidden="1" w:uiPriority="99" w:unhideWhenUsed="1"/>
    <w:lsdException w:name="toc 3" w:semiHidden="1" w:uiPriority="99" w:unhideWhenUsed="1"/>
    <w:lsdException w:name="toc 4" w:semiHidden="1" w:uiPriority="99" w:unhideWhenUsed="1"/>
    <w:lsdException w:name="toc 5" w:semiHidden="1" w:uiPriority="99" w:unhideWhenUsed="1"/>
    <w:lsdException w:name="toc 6" w:semiHidden="1" w:uiPriority="99" w:unhideWhenUsed="1"/>
    <w:lsdException w:name="toc 7" w:semiHidden="1" w:uiPriority="99" w:unhideWhenUsed="1"/>
    <w:lsdException w:name="toc 8" w:semiHidden="1" w:uiPriority="99" w:unhideWhenUsed="1"/>
    <w:lsdException w:name="toc 9" w:semiHidden="1" w:uiPriority="9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37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iPriority="37" w:unhideWhenUsed="1"/>
    <w:lsdException w:name="List Bullet 3" w:semiHidden="1" w:uiPriority="37" w:unhideWhenUsed="1"/>
    <w:lsdException w:name="List Bullet 4" w:semiHidden="1" w:uiPriority="37" w:unhideWhenUsed="1"/>
    <w:lsdException w:name="List Bullet 5" w:semiHidden="1" w:uiPriority="37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qFormat="1"/>
    <w:lsdException w:name="Closing" w:semiHidden="1" w:uiPriority="7" w:unhideWhenUsed="1" w:qFormat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iPriority="6" w:unhideWhenUsed="1" w:qFormat="1"/>
    <w:lsdException w:name="Date" w:semiHidden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124247"/>
    <w:pPr>
      <w:spacing w:after="240" w:line="264" w:lineRule="auto"/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3F201B"/>
    <w:pPr>
      <w:keepNext/>
      <w:keepLines/>
      <w:spacing w:before="480"/>
      <w:outlineLvl w:val="0"/>
    </w:pPr>
    <w:rPr>
      <w:rFonts w:ascii="Corbel" w:eastAsiaTheme="majorEastAsia" w:hAnsi="Corbel" w:cstheme="majorBidi"/>
      <w:bCs/>
      <w:caps/>
      <w:color w:val="305694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F201B"/>
    <w:pPr>
      <w:keepNext/>
      <w:keepLines/>
      <w:spacing w:before="200"/>
      <w:outlineLvl w:val="1"/>
    </w:pPr>
    <w:rPr>
      <w:rFonts w:eastAsiaTheme="majorEastAsia" w:cstheme="majorBidi"/>
      <w:b/>
      <w:bCs/>
      <w:color w:val="24406E" w:themeColor="accent3" w:themeShade="BF"/>
      <w:sz w:val="28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3F201B"/>
    <w:pPr>
      <w:keepNext/>
      <w:keepLines/>
      <w:spacing w:before="200"/>
      <w:outlineLvl w:val="2"/>
    </w:pPr>
    <w:rPr>
      <w:rFonts w:eastAsiaTheme="majorEastAsia" w:cstheme="majorBidi"/>
      <w:b/>
      <w:bCs/>
      <w:color w:val="305694"/>
      <w:sz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3F201B"/>
    <w:pPr>
      <w:keepNext/>
      <w:keepLines/>
      <w:spacing w:before="200" w:after="160"/>
      <w:outlineLvl w:val="3"/>
    </w:pPr>
    <w:rPr>
      <w:rFonts w:ascii="Corbel" w:eastAsiaTheme="majorEastAsia" w:hAnsi="Corbel" w:cstheme="majorBidi"/>
      <w:bCs/>
      <w:i/>
      <w:iCs/>
      <w:color w:val="305694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3F201B"/>
    <w:pPr>
      <w:keepNext/>
      <w:keepLines/>
      <w:spacing w:before="200" w:after="0"/>
      <w:outlineLvl w:val="4"/>
    </w:pPr>
    <w:rPr>
      <w:rFonts w:ascii="Corbel" w:eastAsiaTheme="majorEastAsia" w:hAnsi="Corbel" w:cstheme="majorBidi"/>
      <w:color w:val="305694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1949A5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33D25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1949A5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1949A5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1949A5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overskrift10">
    <w:name w:val="overskrift 1"/>
    <w:basedOn w:val="Normal"/>
    <w:next w:val="Normal"/>
    <w:link w:val="Overskrift1-tegn"/>
    <w:semiHidden/>
    <w:unhideWhenUsed/>
    <w:rsid w:val="00412E13"/>
    <w:pPr>
      <w:framePr w:hSpace="187" w:wrap="around" w:vAnchor="text" w:hAnchor="text" w:y="1"/>
      <w:spacing w:before="640"/>
      <w:outlineLvl w:val="0"/>
    </w:pPr>
    <w:rPr>
      <w:rFonts w:asciiTheme="majorHAnsi" w:hAnsiTheme="majorHAnsi"/>
      <w:color w:val="A87C4C" w:themeColor="accent1"/>
      <w:sz w:val="32"/>
      <w:szCs w:val="40"/>
    </w:rPr>
  </w:style>
  <w:style w:type="paragraph" w:customStyle="1" w:styleId="overskrift20">
    <w:name w:val="overskrift 2"/>
    <w:basedOn w:val="Normal"/>
    <w:next w:val="Normal"/>
    <w:link w:val="Overskrift2-tegn"/>
    <w:semiHidden/>
    <w:unhideWhenUsed/>
    <w:rsid w:val="00412E13"/>
    <w:pPr>
      <w:framePr w:hSpace="187" w:wrap="around" w:vAnchor="text" w:hAnchor="text" w:y="1"/>
      <w:outlineLvl w:val="1"/>
    </w:pPr>
    <w:rPr>
      <w:rFonts w:asciiTheme="majorHAnsi" w:hAnsiTheme="majorHAnsi"/>
      <w:sz w:val="18"/>
    </w:rPr>
  </w:style>
  <w:style w:type="character" w:customStyle="1" w:styleId="Overskrift1-tegn">
    <w:name w:val="Overskrift 1 - tegn"/>
    <w:basedOn w:val="Standardskrifttypeiafsnit"/>
    <w:link w:val="overskrift10"/>
    <w:semiHidden/>
    <w:rsid w:val="00412E13"/>
    <w:rPr>
      <w:rFonts w:asciiTheme="majorHAnsi" w:eastAsia="Times New Roman" w:hAnsiTheme="majorHAnsi" w:cs="Times New Roman"/>
      <w:color w:val="A87C4C" w:themeColor="accent1"/>
      <w:sz w:val="32"/>
      <w:szCs w:val="40"/>
    </w:rPr>
  </w:style>
  <w:style w:type="character" w:customStyle="1" w:styleId="Overskrift2-tegn">
    <w:name w:val="Overskrift 2 - tegn"/>
    <w:basedOn w:val="Standardskrifttypeiafsnit"/>
    <w:link w:val="overskrift20"/>
    <w:semiHidden/>
    <w:rsid w:val="00412E13"/>
    <w:rPr>
      <w:rFonts w:asciiTheme="majorHAnsi" w:eastAsia="Times New Roman" w:hAnsiTheme="majorHAnsi" w:cs="Times New Roman"/>
      <w:sz w:val="18"/>
      <w:szCs w:val="16"/>
    </w:rPr>
  </w:style>
  <w:style w:type="paragraph" w:customStyle="1" w:styleId="streggrafik-afstand">
    <w:name w:val="streggrafik - afstand"/>
    <w:basedOn w:val="Normal"/>
    <w:semiHidden/>
    <w:rsid w:val="00412E13"/>
  </w:style>
  <w:style w:type="paragraph" w:customStyle="1" w:styleId="kursiv">
    <w:name w:val="kursiv"/>
    <w:basedOn w:val="Normal"/>
    <w:link w:val="kursiv-tegn"/>
    <w:semiHidden/>
    <w:rsid w:val="00412E13"/>
    <w:rPr>
      <w:i/>
    </w:rPr>
  </w:style>
  <w:style w:type="character" w:customStyle="1" w:styleId="kursiv-tegn">
    <w:name w:val="kursiv - tegn"/>
    <w:basedOn w:val="Standardskrifttypeiafsnit"/>
    <w:link w:val="kursiv"/>
    <w:semiHidden/>
    <w:rsid w:val="00412E13"/>
    <w:rPr>
      <w:rFonts w:ascii="Trebuchet MS" w:eastAsia="Times New Roman" w:hAnsi="Trebuchet MS" w:cs="Times New Roman"/>
      <w:i/>
      <w:sz w:val="16"/>
      <w:szCs w:val="16"/>
    </w:rPr>
  </w:style>
  <w:style w:type="paragraph" w:customStyle="1" w:styleId="Firmanavn">
    <w:name w:val="Firmanavn"/>
    <w:basedOn w:val="overskrift10"/>
    <w:rsid w:val="00412E13"/>
    <w:pPr>
      <w:framePr w:wrap="around"/>
    </w:pPr>
  </w:style>
  <w:style w:type="paragraph" w:customStyle="1" w:styleId="sidehoved">
    <w:name w:val="sidehoved"/>
    <w:basedOn w:val="Normal"/>
    <w:link w:val="sidehovedtegn"/>
    <w:semiHidden/>
    <w:rsid w:val="00412E13"/>
    <w:pPr>
      <w:tabs>
        <w:tab w:val="center" w:pos="4320"/>
        <w:tab w:val="right" w:pos="8640"/>
      </w:tabs>
    </w:pPr>
  </w:style>
  <w:style w:type="character" w:customStyle="1" w:styleId="sidehovedtegn">
    <w:name w:val="sidehovedtegn"/>
    <w:basedOn w:val="Standardskrifttypeiafsnit"/>
    <w:link w:val="sidehoved"/>
    <w:semiHidden/>
    <w:rsid w:val="00412E13"/>
    <w:rPr>
      <w:rFonts w:ascii="Trebuchet MS" w:eastAsia="Times New Roman" w:hAnsi="Trebuchet MS" w:cs="Times New Roman"/>
      <w:sz w:val="16"/>
      <w:szCs w:val="16"/>
    </w:rPr>
  </w:style>
  <w:style w:type="paragraph" w:customStyle="1" w:styleId="sidefod">
    <w:name w:val="sidefod"/>
    <w:basedOn w:val="Normal"/>
    <w:link w:val="sidefodstegn"/>
    <w:semiHidden/>
    <w:rsid w:val="00412E13"/>
    <w:pPr>
      <w:tabs>
        <w:tab w:val="center" w:pos="4320"/>
        <w:tab w:val="right" w:pos="8640"/>
      </w:tabs>
    </w:pPr>
  </w:style>
  <w:style w:type="character" w:customStyle="1" w:styleId="sidefodstegn">
    <w:name w:val="sidefodstegn"/>
    <w:basedOn w:val="Standardskrifttypeiafsnit"/>
    <w:link w:val="sidefod"/>
    <w:semiHidden/>
    <w:rsid w:val="00412E13"/>
    <w:rPr>
      <w:rFonts w:ascii="Trebuchet MS" w:eastAsia="Times New Roman" w:hAnsi="Trebuchet MS" w:cs="Times New Roman"/>
      <w:sz w:val="16"/>
      <w:szCs w:val="16"/>
    </w:rPr>
  </w:style>
  <w:style w:type="paragraph" w:customStyle="1" w:styleId="Tekst">
    <w:name w:val="Tekst"/>
    <w:basedOn w:val="Normal"/>
    <w:semiHidden/>
    <w:rsid w:val="00412E13"/>
    <w:pPr>
      <w:framePr w:hSpace="187" w:wrap="around" w:vAnchor="page" w:hAnchor="page" w:xAlign="center" w:y="721"/>
    </w:pPr>
    <w:rPr>
      <w:rFonts w:asciiTheme="minorHAnsi" w:hAnsiTheme="minorHAnsi"/>
      <w:sz w:val="14"/>
      <w:szCs w:val="24"/>
    </w:rPr>
  </w:style>
  <w:style w:type="paragraph" w:customStyle="1" w:styleId="Tekst2">
    <w:name w:val="Tekst 2"/>
    <w:basedOn w:val="Tekst"/>
    <w:semiHidden/>
    <w:rsid w:val="00412E13"/>
    <w:pPr>
      <w:framePr w:wrap="around"/>
      <w:spacing w:after="120"/>
    </w:pPr>
    <w:rPr>
      <w:rFonts w:asciiTheme="majorHAnsi" w:hAnsiTheme="majorHAnsi"/>
      <w:i/>
    </w:rPr>
  </w:style>
  <w:style w:type="paragraph" w:customStyle="1" w:styleId="Tekst3">
    <w:name w:val="Tekst 3"/>
    <w:basedOn w:val="Tekst"/>
    <w:semiHidden/>
    <w:rsid w:val="00412E13"/>
    <w:pPr>
      <w:framePr w:wrap="around"/>
      <w:spacing w:before="120"/>
    </w:pPr>
  </w:style>
  <w:style w:type="paragraph" w:customStyle="1" w:styleId="ingenindrykning">
    <w:name w:val="ingen indrykning"/>
    <w:basedOn w:val="Normal"/>
    <w:semiHidden/>
    <w:unhideWhenUsed/>
    <w:rsid w:val="00412E13"/>
    <w:pPr>
      <w:framePr w:hSpace="187" w:wrap="around" w:vAnchor="page" w:hAnchor="page" w:xAlign="center" w:y="721"/>
    </w:pPr>
  </w:style>
  <w:style w:type="character" w:styleId="Hyperlink">
    <w:name w:val="Hyperlink"/>
    <w:basedOn w:val="Standardskrifttypeiafsnit"/>
    <w:semiHidden/>
    <w:rsid w:val="00412E13"/>
    <w:rPr>
      <w:color w:val="992B8F" w:themeColor="hyperlink"/>
      <w:u w:val="single"/>
    </w:rPr>
  </w:style>
  <w:style w:type="paragraph" w:customStyle="1" w:styleId="Visitkortnavn">
    <w:name w:val="Visitkort navn"/>
    <w:basedOn w:val="Overskrift1"/>
    <w:rsid w:val="003F201B"/>
    <w:pPr>
      <w:framePr w:wrap="around" w:hAnchor="text"/>
      <w:spacing w:after="120" w:line="240" w:lineRule="auto"/>
      <w:ind w:left="578"/>
    </w:pPr>
    <w:rPr>
      <w:rFonts w:ascii="Segoe UI Semibold" w:hAnsi="Segoe UI Semibold"/>
      <w:i/>
      <w:color w:val="A87C4C"/>
      <w:sz w:val="32"/>
    </w:rPr>
  </w:style>
  <w:style w:type="paragraph" w:customStyle="1" w:styleId="Visitkorttitel">
    <w:name w:val="Visitkort titel"/>
    <w:basedOn w:val="Tekst2"/>
    <w:rsid w:val="000707A0"/>
    <w:pPr>
      <w:framePr w:wrap="around"/>
      <w:ind w:left="578"/>
    </w:pPr>
    <w:rPr>
      <w:rFonts w:ascii="Calibri" w:hAnsi="Calibri"/>
      <w:sz w:val="16"/>
      <w:lang w:val="da-DK"/>
    </w:rPr>
  </w:style>
  <w:style w:type="paragraph" w:customStyle="1" w:styleId="VisitkortKontaktoplysninger">
    <w:name w:val="Visitkort Kontaktoplysninger"/>
    <w:basedOn w:val="Tekst"/>
    <w:rsid w:val="000707A0"/>
    <w:pPr>
      <w:framePr w:wrap="around"/>
      <w:spacing w:after="0"/>
      <w:ind w:left="578"/>
    </w:pPr>
    <w:rPr>
      <w:rFonts w:ascii="Calibri" w:hAnsi="Calibri"/>
      <w:sz w:val="16"/>
      <w:lang w:val="da-DK"/>
    </w:rPr>
  </w:style>
  <w:style w:type="paragraph" w:customStyle="1" w:styleId="Webadresse">
    <w:name w:val="Webadresse"/>
    <w:basedOn w:val="Tekst3"/>
    <w:rsid w:val="000707A0"/>
    <w:pPr>
      <w:framePr w:wrap="around"/>
      <w:spacing w:before="0" w:after="0" w:line="240" w:lineRule="auto"/>
      <w:ind w:left="578"/>
    </w:pPr>
    <w:rPr>
      <w:rFonts w:ascii="Calibri" w:hAnsi="Calibri"/>
      <w:sz w:val="16"/>
      <w:lang w:val="da-DK"/>
    </w:rPr>
  </w:style>
  <w:style w:type="character" w:customStyle="1" w:styleId="Pladsholdertekst1">
    <w:name w:val="Pladsholdertekst1"/>
    <w:basedOn w:val="Standardskrifttypeiafsnit"/>
    <w:uiPriority w:val="99"/>
    <w:semiHidden/>
    <w:unhideWhenUsed/>
    <w:rsid w:val="00412E13"/>
    <w:rPr>
      <w:color w:val="808080"/>
    </w:rPr>
  </w:style>
  <w:style w:type="paragraph" w:customStyle="1" w:styleId="Markeringsbobletekst1">
    <w:name w:val="Markeringsbobletekst1"/>
    <w:basedOn w:val="Normal"/>
    <w:link w:val="Tegnimarkeringsbobletekst"/>
    <w:semiHidden/>
    <w:unhideWhenUsed/>
    <w:rsid w:val="00412E13"/>
    <w:rPr>
      <w:rFonts w:ascii="Tahoma" w:hAnsi="Tahoma" w:cs="Tahoma"/>
    </w:rPr>
  </w:style>
  <w:style w:type="character" w:customStyle="1" w:styleId="Tegnimarkeringsbobletekst">
    <w:name w:val="Tegn i markeringsbobletekst"/>
    <w:basedOn w:val="Standardskrifttypeiafsnit"/>
    <w:link w:val="Markeringsbobletekst1"/>
    <w:semiHidden/>
    <w:rsid w:val="00412E13"/>
    <w:rPr>
      <w:rFonts w:ascii="Tahoma" w:eastAsia="Times New Roman" w:hAnsi="Tahoma" w:cs="Tahoma"/>
      <w:sz w:val="16"/>
      <w:szCs w:val="16"/>
    </w:rPr>
  </w:style>
  <w:style w:type="paragraph" w:styleId="Markeringsbobletekst">
    <w:name w:val="Balloon Text"/>
    <w:basedOn w:val="Normal"/>
    <w:link w:val="MarkeringsbobletekstTegn"/>
    <w:semiHidden/>
    <w:rsid w:val="00BB35E7"/>
    <w:rPr>
      <w:rFonts w:ascii="Tahoma" w:hAnsi="Tahoma" w:cs="Tahoma"/>
    </w:rPr>
  </w:style>
  <w:style w:type="character" w:customStyle="1" w:styleId="MarkeringsbobletekstTegn">
    <w:name w:val="Markeringsbobletekst Tegn"/>
    <w:basedOn w:val="Standardskrifttypeiafsnit"/>
    <w:link w:val="Markeringsbobletekst"/>
    <w:semiHidden/>
    <w:rsid w:val="00BB35E7"/>
    <w:rPr>
      <w:rFonts w:ascii="Tahoma" w:eastAsia="Times New Roman" w:hAnsi="Tahoma" w:cs="Tahoma"/>
      <w:sz w:val="16"/>
      <w:szCs w:val="16"/>
    </w:rPr>
  </w:style>
  <w:style w:type="character" w:customStyle="1" w:styleId="Overskrift1Tegn">
    <w:name w:val="Overskrift 1 Tegn"/>
    <w:basedOn w:val="Standardskrifttypeiafsnit"/>
    <w:link w:val="Overskrift1"/>
    <w:uiPriority w:val="9"/>
    <w:rsid w:val="003F201B"/>
    <w:rPr>
      <w:rFonts w:ascii="Corbel" w:eastAsiaTheme="majorEastAsia" w:hAnsi="Corbel" w:cstheme="majorBidi"/>
      <w:bCs/>
      <w:caps/>
      <w:color w:val="305694"/>
      <w:sz w:val="28"/>
      <w:szCs w:val="28"/>
    </w:rPr>
  </w:style>
  <w:style w:type="paragraph" w:customStyle="1" w:styleId="Modtageradresse1">
    <w:name w:val="Modtageradresse1"/>
    <w:basedOn w:val="Ingenafstand"/>
    <w:autoRedefine/>
    <w:uiPriority w:val="5"/>
    <w:rsid w:val="001949A5"/>
    <w:pPr>
      <w:spacing w:before="360" w:after="360" w:line="276" w:lineRule="auto"/>
      <w:contextualSpacing/>
    </w:pPr>
  </w:style>
  <w:style w:type="paragraph" w:styleId="Ingenafstand">
    <w:name w:val="No Spacing"/>
    <w:aliases w:val="Tabeltypografi"/>
    <w:basedOn w:val="Normal"/>
    <w:next w:val="Normal"/>
    <w:uiPriority w:val="1"/>
    <w:qFormat/>
    <w:rsid w:val="003F201B"/>
    <w:pPr>
      <w:spacing w:after="0"/>
    </w:pPr>
  </w:style>
  <w:style w:type="paragraph" w:customStyle="1" w:styleId="Klubnavn">
    <w:name w:val="Klubnavn"/>
    <w:basedOn w:val="Ingenafstand"/>
    <w:autoRedefine/>
    <w:uiPriority w:val="3"/>
    <w:rsid w:val="001949A5"/>
    <w:pPr>
      <w:spacing w:after="360"/>
      <w:contextualSpacing/>
    </w:pPr>
    <w:rPr>
      <w:rFonts w:ascii="Geogrotesque Bd" w:hAnsi="Geogrotesque Bd"/>
      <w:color w:val="5F5F5F"/>
      <w:sz w:val="20"/>
    </w:rPr>
  </w:style>
  <w:style w:type="paragraph" w:customStyle="1" w:styleId="Nedtonettekst">
    <w:name w:val="Nedtonet tekst"/>
    <w:basedOn w:val="Ingenafstand"/>
    <w:uiPriority w:val="35"/>
    <w:rsid w:val="001949A5"/>
    <w:rPr>
      <w:rFonts w:asciiTheme="majorHAnsi" w:hAnsiTheme="majorHAnsi"/>
      <w:sz w:val="20"/>
    </w:rPr>
  </w:style>
  <w:style w:type="character" w:customStyle="1" w:styleId="Overskrift3Tegn">
    <w:name w:val="Overskrift 3 Tegn"/>
    <w:basedOn w:val="Standardskrifttypeiafsnit"/>
    <w:link w:val="Overskrift3"/>
    <w:uiPriority w:val="9"/>
    <w:semiHidden/>
    <w:rsid w:val="003F201B"/>
    <w:rPr>
      <w:rFonts w:ascii="Calibri" w:eastAsiaTheme="majorEastAsia" w:hAnsi="Calibri" w:cstheme="majorBidi"/>
      <w:b/>
      <w:bCs/>
      <w:color w:val="305694"/>
      <w:sz w:val="24"/>
    </w:rPr>
  </w:style>
  <w:style w:type="character" w:customStyle="1" w:styleId="Overskrift4Tegn">
    <w:name w:val="Overskrift 4 Tegn"/>
    <w:basedOn w:val="Standardskrifttypeiafsnit"/>
    <w:link w:val="Overskrift4"/>
    <w:uiPriority w:val="9"/>
    <w:semiHidden/>
    <w:rsid w:val="003F201B"/>
    <w:rPr>
      <w:rFonts w:ascii="Corbel" w:eastAsiaTheme="majorEastAsia" w:hAnsi="Corbel" w:cstheme="majorBidi"/>
      <w:bCs/>
      <w:i/>
      <w:iCs/>
      <w:color w:val="305694"/>
    </w:rPr>
  </w:style>
  <w:style w:type="character" w:customStyle="1" w:styleId="Overskrift5Tegn">
    <w:name w:val="Overskrift 5 Tegn"/>
    <w:basedOn w:val="Standardskrifttypeiafsnit"/>
    <w:link w:val="Overskrift5"/>
    <w:uiPriority w:val="9"/>
    <w:semiHidden/>
    <w:rsid w:val="003F201B"/>
    <w:rPr>
      <w:rFonts w:ascii="Corbel" w:eastAsiaTheme="majorEastAsia" w:hAnsi="Corbel" w:cstheme="majorBidi"/>
      <w:color w:val="305694"/>
    </w:rPr>
  </w:style>
  <w:style w:type="character" w:customStyle="1" w:styleId="Overskrift6Tegn">
    <w:name w:val="Overskrift 6 Tegn"/>
    <w:basedOn w:val="Standardskrifttypeiafsnit"/>
    <w:link w:val="Overskrift6"/>
    <w:uiPriority w:val="9"/>
    <w:semiHidden/>
    <w:rsid w:val="001949A5"/>
    <w:rPr>
      <w:rFonts w:asciiTheme="majorHAnsi" w:eastAsiaTheme="majorEastAsia" w:hAnsiTheme="majorHAnsi" w:cstheme="majorBidi"/>
      <w:i/>
      <w:iCs/>
      <w:color w:val="533D25" w:themeColor="accent1" w:themeShade="7F"/>
    </w:rPr>
  </w:style>
  <w:style w:type="character" w:customStyle="1" w:styleId="Overskrift7Tegn">
    <w:name w:val="Overskrift 7 Tegn"/>
    <w:basedOn w:val="Standardskrifttypeiafsnit"/>
    <w:link w:val="Overskrift7"/>
    <w:uiPriority w:val="9"/>
    <w:semiHidden/>
    <w:rsid w:val="001949A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Overskrift8Tegn">
    <w:name w:val="Overskrift 8 Tegn"/>
    <w:basedOn w:val="Standardskrifttypeiafsnit"/>
    <w:link w:val="Overskrift8"/>
    <w:uiPriority w:val="9"/>
    <w:semiHidden/>
    <w:rsid w:val="001949A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Overskrift9Tegn">
    <w:name w:val="Overskrift 9 Tegn"/>
    <w:basedOn w:val="Standardskrifttypeiafsnit"/>
    <w:link w:val="Overskrift9"/>
    <w:uiPriority w:val="9"/>
    <w:semiHidden/>
    <w:rsid w:val="001949A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Indholdsfortegnelse1">
    <w:name w:val="toc 1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</w:pPr>
    <w:rPr>
      <w:smallCaps/>
      <w:color w:val="A71933" w:themeColor="accent2"/>
    </w:rPr>
  </w:style>
  <w:style w:type="paragraph" w:styleId="Indholdsfortegnelse2">
    <w:name w:val="toc 2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  <w:ind w:left="216"/>
    </w:pPr>
    <w:rPr>
      <w:smallCaps/>
    </w:rPr>
  </w:style>
  <w:style w:type="paragraph" w:styleId="Indholdsfortegnelse3">
    <w:name w:val="toc 3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  <w:ind w:left="446"/>
    </w:pPr>
    <w:rPr>
      <w:smallCaps/>
    </w:rPr>
  </w:style>
  <w:style w:type="paragraph" w:styleId="Indholdsfortegnelse4">
    <w:name w:val="toc 4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  <w:ind w:left="662"/>
    </w:pPr>
    <w:rPr>
      <w:smallCaps/>
    </w:rPr>
  </w:style>
  <w:style w:type="paragraph" w:styleId="Indholdsfortegnelse5">
    <w:name w:val="toc 5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  <w:ind w:left="878"/>
    </w:pPr>
    <w:rPr>
      <w:smallCaps/>
    </w:rPr>
  </w:style>
  <w:style w:type="paragraph" w:styleId="Indholdsfortegnelse6">
    <w:name w:val="toc 6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  <w:ind w:left="1094"/>
    </w:pPr>
    <w:rPr>
      <w:smallCaps/>
    </w:rPr>
  </w:style>
  <w:style w:type="paragraph" w:styleId="Indholdsfortegnelse7">
    <w:name w:val="toc 7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  <w:ind w:left="1325"/>
    </w:pPr>
    <w:rPr>
      <w:smallCaps/>
    </w:rPr>
  </w:style>
  <w:style w:type="paragraph" w:styleId="Indholdsfortegnelse8">
    <w:name w:val="toc 8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  <w:ind w:left="1540"/>
    </w:pPr>
    <w:rPr>
      <w:smallCaps/>
    </w:rPr>
  </w:style>
  <w:style w:type="paragraph" w:styleId="Indholdsfortegnelse9">
    <w:name w:val="toc 9"/>
    <w:basedOn w:val="Normal"/>
    <w:next w:val="Normal"/>
    <w:autoRedefine/>
    <w:uiPriority w:val="99"/>
    <w:semiHidden/>
    <w:unhideWhenUsed/>
    <w:rsid w:val="001949A5"/>
    <w:pPr>
      <w:tabs>
        <w:tab w:val="right" w:leader="dot" w:pos="8630"/>
      </w:tabs>
      <w:spacing w:after="40" w:line="240" w:lineRule="auto"/>
      <w:ind w:left="1760"/>
    </w:pPr>
    <w:rPr>
      <w:smallCaps/>
    </w:rPr>
  </w:style>
  <w:style w:type="paragraph" w:styleId="Billedtekst">
    <w:name w:val="caption"/>
    <w:basedOn w:val="Normal"/>
    <w:next w:val="Normal"/>
    <w:uiPriority w:val="35"/>
    <w:semiHidden/>
    <w:unhideWhenUsed/>
    <w:qFormat/>
    <w:rsid w:val="001949A5"/>
    <w:pPr>
      <w:spacing w:after="200" w:line="240" w:lineRule="auto"/>
    </w:pPr>
    <w:rPr>
      <w:b/>
      <w:bCs/>
      <w:color w:val="A87C4C" w:themeColor="accent1"/>
      <w:sz w:val="18"/>
      <w:szCs w:val="18"/>
    </w:rPr>
  </w:style>
  <w:style w:type="paragraph" w:styleId="Opstilling-punkttegn">
    <w:name w:val="List Bullet"/>
    <w:basedOn w:val="Normal"/>
    <w:uiPriority w:val="37"/>
    <w:semiHidden/>
    <w:unhideWhenUsed/>
    <w:rsid w:val="001949A5"/>
    <w:pPr>
      <w:numPr>
        <w:numId w:val="12"/>
      </w:numPr>
      <w:spacing w:after="0"/>
      <w:contextualSpacing/>
    </w:pPr>
  </w:style>
  <w:style w:type="paragraph" w:styleId="Opstilling-punkttegn2">
    <w:name w:val="List Bullet 2"/>
    <w:basedOn w:val="Normal"/>
    <w:uiPriority w:val="37"/>
    <w:semiHidden/>
    <w:unhideWhenUsed/>
    <w:rsid w:val="001949A5"/>
    <w:pPr>
      <w:numPr>
        <w:numId w:val="13"/>
      </w:numPr>
      <w:spacing w:after="0"/>
    </w:pPr>
  </w:style>
  <w:style w:type="paragraph" w:styleId="Opstilling-punkttegn3">
    <w:name w:val="List Bullet 3"/>
    <w:basedOn w:val="Normal"/>
    <w:uiPriority w:val="37"/>
    <w:semiHidden/>
    <w:unhideWhenUsed/>
    <w:rsid w:val="001949A5"/>
    <w:pPr>
      <w:numPr>
        <w:numId w:val="14"/>
      </w:numPr>
      <w:spacing w:after="0"/>
    </w:pPr>
  </w:style>
  <w:style w:type="paragraph" w:styleId="Opstilling-punkttegn4">
    <w:name w:val="List Bullet 4"/>
    <w:basedOn w:val="Normal"/>
    <w:uiPriority w:val="37"/>
    <w:semiHidden/>
    <w:unhideWhenUsed/>
    <w:rsid w:val="001949A5"/>
    <w:pPr>
      <w:numPr>
        <w:numId w:val="15"/>
      </w:numPr>
      <w:spacing w:after="0"/>
    </w:pPr>
  </w:style>
  <w:style w:type="paragraph" w:styleId="Opstilling-punkttegn5">
    <w:name w:val="List Bullet 5"/>
    <w:basedOn w:val="Normal"/>
    <w:uiPriority w:val="37"/>
    <w:semiHidden/>
    <w:unhideWhenUsed/>
    <w:rsid w:val="001949A5"/>
    <w:pPr>
      <w:numPr>
        <w:numId w:val="16"/>
      </w:numPr>
      <w:spacing w:after="0"/>
    </w:pPr>
  </w:style>
  <w:style w:type="paragraph" w:styleId="Sluthilsen">
    <w:name w:val="Closing"/>
    <w:basedOn w:val="Normal"/>
    <w:link w:val="SluthilsenTegn"/>
    <w:autoRedefine/>
    <w:uiPriority w:val="7"/>
    <w:semiHidden/>
    <w:unhideWhenUsed/>
    <w:qFormat/>
    <w:rsid w:val="003F201B"/>
    <w:pPr>
      <w:spacing w:before="240"/>
      <w:contextualSpacing/>
    </w:pPr>
    <w:rPr>
      <w:szCs w:val="20"/>
      <w:lang w:eastAsia="da-DK"/>
    </w:rPr>
  </w:style>
  <w:style w:type="character" w:customStyle="1" w:styleId="SluthilsenTegn">
    <w:name w:val="Sluthilsen Tegn"/>
    <w:basedOn w:val="Standardskrifttypeiafsnit"/>
    <w:link w:val="Sluthilsen"/>
    <w:uiPriority w:val="7"/>
    <w:semiHidden/>
    <w:rsid w:val="003F201B"/>
    <w:rPr>
      <w:rFonts w:ascii="Calibri" w:hAnsi="Calibri"/>
      <w:szCs w:val="20"/>
      <w:lang w:eastAsia="da-DK"/>
    </w:rPr>
  </w:style>
  <w:style w:type="paragraph" w:styleId="Starthilsen">
    <w:name w:val="Salutation"/>
    <w:basedOn w:val="Ingenafstand"/>
    <w:next w:val="Normal"/>
    <w:link w:val="StarthilsenTegn"/>
    <w:autoRedefine/>
    <w:uiPriority w:val="6"/>
    <w:semiHidden/>
    <w:unhideWhenUsed/>
    <w:qFormat/>
    <w:rsid w:val="003F201B"/>
    <w:pPr>
      <w:spacing w:before="480" w:after="240"/>
      <w:contextualSpacing/>
    </w:pPr>
    <w:rPr>
      <w:b/>
      <w:color w:val="000000" w:themeColor="text1"/>
      <w:szCs w:val="20"/>
      <w:lang w:eastAsia="da-DK"/>
    </w:rPr>
  </w:style>
  <w:style w:type="character" w:customStyle="1" w:styleId="StarthilsenTegn">
    <w:name w:val="Starthilsen Tegn"/>
    <w:basedOn w:val="Standardskrifttypeiafsnit"/>
    <w:link w:val="Starthilsen"/>
    <w:uiPriority w:val="6"/>
    <w:semiHidden/>
    <w:rsid w:val="003F201B"/>
    <w:rPr>
      <w:rFonts w:ascii="Calibri" w:hAnsi="Calibri"/>
      <w:b/>
      <w:color w:val="000000" w:themeColor="text1"/>
      <w:szCs w:val="20"/>
      <w:lang w:eastAsia="da-DK"/>
    </w:rPr>
  </w:style>
  <w:style w:type="character" w:styleId="Strk">
    <w:name w:val="Strong"/>
    <w:basedOn w:val="Standardskrifttypeiafsnit"/>
    <w:uiPriority w:val="22"/>
    <w:qFormat/>
    <w:rsid w:val="003F201B"/>
    <w:rPr>
      <w:rFonts w:cs="Consolas"/>
      <w:b/>
      <w:color w:val="305694"/>
      <w:sz w:val="23"/>
      <w:szCs w:val="23"/>
    </w:rPr>
  </w:style>
  <w:style w:type="character" w:styleId="Fremhv">
    <w:name w:val="Emphasis"/>
    <w:uiPriority w:val="20"/>
    <w:qFormat/>
    <w:rsid w:val="001949A5"/>
    <w:rPr>
      <w:i/>
      <w:iCs/>
    </w:rPr>
  </w:style>
  <w:style w:type="character" w:styleId="Pladsholdertekst">
    <w:name w:val="Placeholder Text"/>
    <w:basedOn w:val="Standardskrifttypeiafsnit"/>
    <w:uiPriority w:val="99"/>
    <w:unhideWhenUsed/>
    <w:rsid w:val="001949A5"/>
    <w:rPr>
      <w:color w:val="808080"/>
    </w:rPr>
  </w:style>
  <w:style w:type="paragraph" w:styleId="Citat">
    <w:name w:val="Quote"/>
    <w:basedOn w:val="Normal"/>
    <w:link w:val="CitatTegn"/>
    <w:uiPriority w:val="29"/>
    <w:qFormat/>
    <w:rsid w:val="001949A5"/>
    <w:rPr>
      <w:i/>
      <w:iCs/>
      <w:color w:val="000000" w:themeColor="text1"/>
    </w:rPr>
  </w:style>
  <w:style w:type="character" w:customStyle="1" w:styleId="CitatTegn">
    <w:name w:val="Citat Tegn"/>
    <w:basedOn w:val="Standardskrifttypeiafsnit"/>
    <w:link w:val="Citat"/>
    <w:uiPriority w:val="29"/>
    <w:rsid w:val="001949A5"/>
    <w:rPr>
      <w:rFonts w:ascii="Calibri" w:hAnsi="Calibri"/>
      <w:i/>
      <w:iCs/>
      <w:color w:val="000000" w:themeColor="text1"/>
    </w:rPr>
  </w:style>
  <w:style w:type="paragraph" w:styleId="Strktcitat">
    <w:name w:val="Intense Quote"/>
    <w:basedOn w:val="Normal"/>
    <w:link w:val="StrktcitatTegn"/>
    <w:uiPriority w:val="30"/>
    <w:qFormat/>
    <w:rsid w:val="001949A5"/>
    <w:pPr>
      <w:pBdr>
        <w:bottom w:val="single" w:sz="4" w:space="4" w:color="A87C4C" w:themeColor="accent1"/>
      </w:pBdr>
      <w:spacing w:before="200" w:after="280"/>
      <w:ind w:left="936" w:right="936"/>
    </w:pPr>
    <w:rPr>
      <w:b/>
      <w:bCs/>
      <w:i/>
      <w:iCs/>
      <w:color w:val="A87C4C" w:themeColor="accent1"/>
    </w:rPr>
  </w:style>
  <w:style w:type="character" w:customStyle="1" w:styleId="StrktcitatTegn">
    <w:name w:val="Stærkt citat Tegn"/>
    <w:basedOn w:val="Standardskrifttypeiafsnit"/>
    <w:link w:val="Strktcitat"/>
    <w:uiPriority w:val="30"/>
    <w:rsid w:val="001949A5"/>
    <w:rPr>
      <w:rFonts w:ascii="Calibri" w:hAnsi="Calibri"/>
      <w:b/>
      <w:bCs/>
      <w:i/>
      <w:iCs/>
      <w:color w:val="A87C4C" w:themeColor="accent1"/>
    </w:rPr>
  </w:style>
  <w:style w:type="character" w:styleId="Svagfremhvning">
    <w:name w:val="Subtle Emphasis"/>
    <w:basedOn w:val="Standardskrifttypeiafsnit"/>
    <w:uiPriority w:val="19"/>
    <w:qFormat/>
    <w:rsid w:val="001949A5"/>
    <w:rPr>
      <w:i/>
      <w:iCs/>
      <w:color w:val="808080" w:themeColor="text1" w:themeTint="7F"/>
    </w:rPr>
  </w:style>
  <w:style w:type="character" w:styleId="Kraftigfremhvning">
    <w:name w:val="Intense Emphasis"/>
    <w:uiPriority w:val="21"/>
    <w:qFormat/>
    <w:rsid w:val="003F201B"/>
    <w:rPr>
      <w:rFonts w:ascii="Segoe UI Semibold" w:hAnsi="Segoe UI Semibold"/>
      <w:color w:val="A71933"/>
      <w:sz w:val="28"/>
      <w:szCs w:val="28"/>
    </w:rPr>
  </w:style>
  <w:style w:type="character" w:styleId="Svaghenvisning">
    <w:name w:val="Subtle Reference"/>
    <w:basedOn w:val="Standardskrifttypeiafsnit"/>
    <w:uiPriority w:val="31"/>
    <w:qFormat/>
    <w:rsid w:val="003F201B"/>
    <w:rPr>
      <w:smallCaps/>
      <w:color w:val="A71933"/>
      <w:u w:val="single"/>
    </w:rPr>
  </w:style>
  <w:style w:type="character" w:styleId="Kraftighenvisning">
    <w:name w:val="Intense Reference"/>
    <w:basedOn w:val="Standardskrifttypeiafsnit"/>
    <w:uiPriority w:val="32"/>
    <w:qFormat/>
    <w:rsid w:val="003F201B"/>
    <w:rPr>
      <w:rFonts w:cs="Times New Roman"/>
      <w:b/>
      <w:color w:val="A87C4C" w:themeColor="accent1"/>
      <w:sz w:val="22"/>
      <w:szCs w:val="22"/>
      <w:u w:val="single"/>
    </w:rPr>
  </w:style>
  <w:style w:type="character" w:styleId="Bogenstitel">
    <w:name w:val="Book Title"/>
    <w:basedOn w:val="Standardskrifttypeiafsnit"/>
    <w:uiPriority w:val="33"/>
    <w:qFormat/>
    <w:rsid w:val="001949A5"/>
    <w:rPr>
      <w:b/>
      <w:bCs/>
      <w:smallCaps/>
      <w:spacing w:val="5"/>
    </w:rPr>
  </w:style>
  <w:style w:type="paragraph" w:customStyle="1" w:styleId="Ditnavn">
    <w:name w:val="Dit navn"/>
    <w:basedOn w:val="Normal"/>
    <w:rsid w:val="00880DC8"/>
    <w:pPr>
      <w:framePr w:hSpace="187" w:wrap="around" w:vAnchor="text" w:hAnchor="text" w:y="1"/>
      <w:tabs>
        <w:tab w:val="left" w:pos="1440"/>
      </w:tabs>
      <w:spacing w:after="0" w:line="240" w:lineRule="auto"/>
      <w:ind w:left="576"/>
      <w:outlineLvl w:val="1"/>
    </w:pPr>
    <w:rPr>
      <w:rFonts w:asciiTheme="minorHAnsi" w:eastAsia="Times New Roman" w:hAnsiTheme="minorHAnsi"/>
      <w:sz w:val="18"/>
      <w:szCs w:val="16"/>
      <w:lang w:val="da-DK"/>
    </w:rPr>
  </w:style>
  <w:style w:type="paragraph" w:customStyle="1" w:styleId="Dintitel">
    <w:name w:val="Din titel"/>
    <w:basedOn w:val="Normal"/>
    <w:rsid w:val="00880DC8"/>
    <w:pPr>
      <w:framePr w:hSpace="187" w:wrap="around" w:vAnchor="page" w:hAnchor="page" w:xAlign="center" w:y="721"/>
      <w:spacing w:after="120" w:line="240" w:lineRule="auto"/>
      <w:ind w:left="576"/>
    </w:pPr>
    <w:rPr>
      <w:rFonts w:asciiTheme="minorHAnsi" w:eastAsia="Times New Roman" w:hAnsiTheme="minorHAnsi"/>
      <w:i/>
      <w:sz w:val="14"/>
      <w:szCs w:val="24"/>
      <w:lang w:val="da-DK"/>
    </w:rPr>
  </w:style>
  <w:style w:type="paragraph" w:customStyle="1" w:styleId="Kontaktoplysninger">
    <w:name w:val="Kontaktoplysninger"/>
    <w:basedOn w:val="Normal"/>
    <w:rsid w:val="00880DC8"/>
    <w:pPr>
      <w:framePr w:hSpace="187" w:wrap="around" w:vAnchor="page" w:hAnchor="page" w:xAlign="center" w:y="721"/>
      <w:spacing w:after="0" w:line="240" w:lineRule="auto"/>
      <w:ind w:left="576"/>
    </w:pPr>
    <w:rPr>
      <w:rFonts w:asciiTheme="minorHAnsi" w:eastAsia="Times New Roman" w:hAnsiTheme="minorHAnsi"/>
      <w:sz w:val="14"/>
      <w:szCs w:val="24"/>
      <w:lang w:val="da-DK"/>
    </w:rPr>
  </w:style>
  <w:style w:type="paragraph" w:customStyle="1" w:styleId="Datotypografi">
    <w:name w:val="Dato typografi"/>
    <w:basedOn w:val="Normal"/>
    <w:link w:val="DatotypografiTegn"/>
    <w:qFormat/>
    <w:rsid w:val="003F201B"/>
    <w:pPr>
      <w:spacing w:after="60"/>
    </w:pPr>
    <w:rPr>
      <w:rFonts w:ascii="Corbel" w:hAnsi="Corbel"/>
      <w:sz w:val="18"/>
      <w:szCs w:val="23"/>
    </w:rPr>
  </w:style>
  <w:style w:type="character" w:customStyle="1" w:styleId="DatotypografiTegn">
    <w:name w:val="Dato typografi Tegn"/>
    <w:basedOn w:val="Standardskrifttypeiafsnit"/>
    <w:link w:val="Datotypografi"/>
    <w:rsid w:val="003F201B"/>
    <w:rPr>
      <w:rFonts w:ascii="Corbel" w:hAnsi="Corbel"/>
      <w:sz w:val="18"/>
      <w:szCs w:val="23"/>
    </w:rPr>
  </w:style>
  <w:style w:type="paragraph" w:customStyle="1" w:styleId="Undertitel">
    <w:name w:val="Under titel"/>
    <w:basedOn w:val="Normal"/>
    <w:uiPriority w:val="35"/>
    <w:qFormat/>
    <w:rsid w:val="003F201B"/>
    <w:pPr>
      <w:spacing w:after="160"/>
    </w:pPr>
    <w:rPr>
      <w:rFonts w:ascii="Geogrotesque Rg" w:hAnsi="Geogrotesque Rg"/>
      <w:color w:val="7F7F7F" w:themeColor="text1" w:themeTint="80"/>
      <w:sz w:val="23"/>
      <w:szCs w:val="23"/>
    </w:rPr>
  </w:style>
  <w:style w:type="paragraph" w:customStyle="1" w:styleId="Listeoverskrift">
    <w:name w:val="Listeoverskrift"/>
    <w:basedOn w:val="Datotypografi"/>
    <w:link w:val="ListeoverskriftTegn"/>
    <w:qFormat/>
    <w:rsid w:val="003F201B"/>
    <w:pPr>
      <w:framePr w:hSpace="142" w:wrap="around" w:vAnchor="text" w:hAnchor="margin" w:x="109" w:y="648"/>
    </w:pPr>
    <w:rPr>
      <w:rFonts w:ascii="Calibri" w:hAnsi="Calibri"/>
      <w:lang w:eastAsia="da-DK"/>
    </w:rPr>
  </w:style>
  <w:style w:type="character" w:customStyle="1" w:styleId="ListeoverskriftTegn">
    <w:name w:val="Listeoverskrift Tegn"/>
    <w:basedOn w:val="DatotypografiTegn"/>
    <w:link w:val="Listeoverskrift"/>
    <w:rsid w:val="003F201B"/>
    <w:rPr>
      <w:rFonts w:ascii="Calibri" w:hAnsi="Calibri"/>
      <w:sz w:val="18"/>
      <w:szCs w:val="23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3F201B"/>
    <w:rPr>
      <w:rFonts w:ascii="Calibri" w:eastAsiaTheme="majorEastAsia" w:hAnsi="Calibri" w:cstheme="majorBidi"/>
      <w:b/>
      <w:bCs/>
      <w:color w:val="24406E" w:themeColor="accent3" w:themeShade="BF"/>
      <w:sz w:val="28"/>
      <w:szCs w:val="26"/>
    </w:rPr>
  </w:style>
  <w:style w:type="paragraph" w:styleId="Titel">
    <w:name w:val="Title"/>
    <w:basedOn w:val="Normal"/>
    <w:next w:val="Normal"/>
    <w:link w:val="TitelTegn"/>
    <w:uiPriority w:val="10"/>
    <w:qFormat/>
    <w:rsid w:val="003F201B"/>
    <w:rPr>
      <w:rFonts w:ascii="Segoe UI Light" w:hAnsi="Segoe UI Light"/>
      <w:color w:val="305694"/>
      <w:sz w:val="76"/>
      <w:szCs w:val="76"/>
    </w:rPr>
  </w:style>
  <w:style w:type="character" w:customStyle="1" w:styleId="TitelTegn">
    <w:name w:val="Titel Tegn"/>
    <w:basedOn w:val="Standardskrifttypeiafsnit"/>
    <w:link w:val="Titel"/>
    <w:uiPriority w:val="10"/>
    <w:rsid w:val="003F201B"/>
    <w:rPr>
      <w:rFonts w:ascii="Segoe UI Light" w:hAnsi="Segoe UI Light"/>
      <w:color w:val="305694"/>
      <w:sz w:val="76"/>
      <w:szCs w:val="76"/>
    </w:rPr>
  </w:style>
  <w:style w:type="paragraph" w:styleId="Undertitel0">
    <w:name w:val="Subtitle"/>
    <w:basedOn w:val="Normal"/>
    <w:next w:val="Normal"/>
    <w:link w:val="UndertitelTegn"/>
    <w:uiPriority w:val="11"/>
    <w:qFormat/>
    <w:rsid w:val="003F201B"/>
    <w:pPr>
      <w:numPr>
        <w:ilvl w:val="1"/>
      </w:numPr>
    </w:pPr>
    <w:rPr>
      <w:rFonts w:asciiTheme="minorHAnsi" w:eastAsiaTheme="majorEastAsia" w:hAnsiTheme="minorHAnsi" w:cstheme="majorBidi"/>
      <w:iCs/>
      <w:color w:val="305694" w:themeColor="accent3"/>
      <w:spacing w:val="15"/>
      <w:sz w:val="72"/>
      <w:szCs w:val="24"/>
    </w:rPr>
  </w:style>
  <w:style w:type="character" w:customStyle="1" w:styleId="UndertitelTegn">
    <w:name w:val="Undertitel Tegn"/>
    <w:basedOn w:val="Standardskrifttypeiafsnit"/>
    <w:link w:val="Undertitel0"/>
    <w:uiPriority w:val="11"/>
    <w:rsid w:val="003F201B"/>
    <w:rPr>
      <w:rFonts w:eastAsiaTheme="majorEastAsia" w:cstheme="majorBidi"/>
      <w:iCs/>
      <w:color w:val="305694" w:themeColor="accent3"/>
      <w:spacing w:val="15"/>
      <w:sz w:val="72"/>
      <w:szCs w:val="24"/>
    </w:rPr>
  </w:style>
  <w:style w:type="paragraph" w:styleId="Listeafsnit">
    <w:name w:val="List Paragraph"/>
    <w:basedOn w:val="Normal"/>
    <w:uiPriority w:val="34"/>
    <w:qFormat/>
    <w:rsid w:val="003F201B"/>
    <w:pPr>
      <w:ind w:left="720"/>
      <w:contextualSpacing/>
    </w:pPr>
  </w:style>
  <w:style w:type="paragraph" w:customStyle="1" w:styleId="msoaccenttext">
    <w:name w:val="msoaccenttext"/>
    <w:rsid w:val="0035780A"/>
    <w:pPr>
      <w:spacing w:after="0" w:line="285" w:lineRule="auto"/>
    </w:pPr>
    <w:rPr>
      <w:rFonts w:ascii="Franklin Gothic Book" w:eastAsia="Times New Roman" w:hAnsi="Franklin Gothic Book" w:cs="Times New Roman"/>
      <w:color w:val="000000"/>
      <w:kern w:val="28"/>
      <w:sz w:val="20"/>
      <w:szCs w:val="16"/>
      <w:lang w:val="da-DK" w:eastAsia="da-DK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ysmen\10%20skabeloner\designmanual\Y-Business%20card-AH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6.jpeg"/></Relationships>
</file>

<file path=word/theme/theme1.xml><?xml version="1.0" encoding="utf-8"?>
<a:theme xmlns:a="http://schemas.openxmlformats.org/drawingml/2006/main" name="Custom Theme">
  <a:themeElements>
    <a:clrScheme name="YsMenTema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A87C4C"/>
      </a:accent1>
      <a:accent2>
        <a:srgbClr val="A71933"/>
      </a:accent2>
      <a:accent3>
        <a:srgbClr val="305694"/>
      </a:accent3>
      <a:accent4>
        <a:srgbClr val="7F7F7F"/>
      </a:accent4>
      <a:accent5>
        <a:srgbClr val="388C42"/>
      </a:accent5>
      <a:accent6>
        <a:srgbClr val="F3D131"/>
      </a:accent6>
      <a:hlink>
        <a:srgbClr val="992B8F"/>
      </a:hlink>
      <a:folHlink>
        <a:srgbClr val="1DAEB9"/>
      </a:folHlink>
    </a:clrScheme>
    <a:fontScheme name="YsMen">
      <a:majorFont>
        <a:latin typeface="Geogrotesque Bd"/>
        <a:ea typeface=""/>
        <a:cs typeface=""/>
      </a:majorFont>
      <a:minorFont>
        <a:latin typeface="Geogrotesque Rg"/>
        <a:ea typeface=""/>
        <a:cs typeface=""/>
      </a:minorFont>
    </a:fontScheme>
    <a:fmtScheme name="Fresh">
      <a: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hade val="100000"/>
                <a:satMod val="100000"/>
              </a:schemeClr>
            </a:gs>
            <a:gs pos="27000">
              <a:schemeClr val="phClr">
                <a:tint val="45000"/>
                <a:shade val="100000"/>
                <a:satMod val="100000"/>
              </a:schemeClr>
            </a:gs>
            <a:gs pos="81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10000"/>
                <a:shade val="100000"/>
                <a:satMod val="100000"/>
              </a:schemeClr>
            </a:gs>
          </a:gsLst>
          <a:lin ang="12600000" scaled="1"/>
        </a:gradFill>
        <a:gradFill rotWithShape="1">
          <a:gsLst>
            <a:gs pos="0">
              <a:schemeClr val="phClr">
                <a:tint val="100000"/>
                <a:shade val="85000"/>
                <a:satMod val="240000"/>
              </a:schemeClr>
            </a:gs>
            <a:gs pos="31000">
              <a:schemeClr val="phClr">
                <a:tint val="100000"/>
                <a:shade val="95000"/>
                <a:satMod val="190000"/>
              </a:schemeClr>
            </a:gs>
            <a:gs pos="50000">
              <a:schemeClr val="phClr">
                <a:tint val="100000"/>
                <a:shade val="100000"/>
                <a:satMod val="175000"/>
              </a:schemeClr>
            </a:gs>
            <a:gs pos="72000">
              <a:schemeClr val="phClr">
                <a:tint val="95000"/>
                <a:shade val="100000"/>
                <a:satMod val="150000"/>
              </a:schemeClr>
            </a:gs>
            <a:gs pos="100000">
              <a:schemeClr val="phClr">
                <a:tint val="80000"/>
                <a:shade val="100000"/>
                <a:satMod val="230000"/>
              </a:schemeClr>
            </a:gs>
          </a:gsLst>
          <a:lin ang="12000000" scaled="1"/>
        </a:gradFill>
      </a:fillStyleLst>
      <a:lnStyleLst>
        <a:ln w="12700">
          <a:solidFill>
            <a:schemeClr val="phClr"/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50800" dir="2700000">
              <a:srgbClr val="000000">
                <a:alpha val="54117"/>
              </a:srgbClr>
            </a:outerShdw>
          </a:effectLst>
          <a:scene3d>
            <a:camera prst="orthographicFront" fov="0">
              <a:rot lat="0" lon="0" rev="0"/>
            </a:camera>
            <a:lightRig rig="flat" dir="tl">
              <a:rot lat="0" lon="0" rev="0"/>
            </a:lightRig>
          </a:scene3d>
          <a:sp3d prstMaterial="matte">
            <a:bevelT w="0" h="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25400" stA="30000" endPos="20000" dist="50800" dir="5400000" sy="-100000"/>
          </a:effectLst>
          <a:scene3d>
            <a:camera prst="perspectiveFront" fov="0">
              <a:rot lat="0" lon="0" rev="0"/>
            </a:camera>
            <a:lightRig rig="flood" dir="tl">
              <a:rot lat="0" lon="0" rev="3300000"/>
            </a:lightRig>
          </a:scene3d>
          <a:sp3d>
            <a:bevelT w="38100" h="25400" prst="angle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  <a:effectStyle>
          <a:effectLst>
            <a:reflection blurRad="38100" stA="40000" endPos="50000" dist="76200" dir="5400000" sy="-100000"/>
          </a:effectLst>
          <a:scene3d>
            <a:camera prst="perspectiveHeroicExtremeLeftFacing" fov="0"/>
            <a:lightRig rig="flat" dir="tl">
              <a:rot lat="0" lon="0" rev="6600000"/>
            </a:lightRig>
          </a:scene3d>
          <a:sp3d prstMaterial="metal">
            <a:bevelT w="101600" h="50800"/>
            <a:contourClr>
              <a:schemeClr val="phClr">
                <a:tint val="100000"/>
                <a:shade val="100000"/>
                <a:satMod val="100000"/>
              </a:schemeClr>
            </a:contourClr>
          </a:sp3d>
        </a:effectStyle>
      </a:effectStyleLst>
      <a:bgFillStyleLst>
        <a:solidFill>
          <a:schemeClr val="phClr">
            <a:tint val="100000"/>
            <a:shade val="100000"/>
            <a:satMod val="100000"/>
          </a:schemeClr>
        </a:solidFill>
        <a:gradFill rotWithShape="1">
          <a:gsLst>
            <a:gs pos="0">
              <a:schemeClr val="phClr">
                <a:tint val="70000"/>
                <a:shade val="100000"/>
                <a:satMod val="100000"/>
              </a:schemeClr>
            </a:gs>
            <a:gs pos="18000">
              <a:schemeClr val="phClr">
                <a:tint val="25000"/>
                <a:shade val="100000"/>
                <a:satMod val="100000"/>
              </a:schemeClr>
            </a:gs>
            <a:gs pos="100000">
              <a:schemeClr val="phClr">
                <a:tint val="0"/>
                <a:shade val="100000"/>
                <a:satMod val="10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rgbClr val="FFFFFF"/>
              <a:schemeClr val="phClr">
                <a:tint val="100000"/>
                <a:shade val="100000"/>
                <a:satMod val="100000"/>
              </a:schemeClr>
            </a:duotone>
          </a:blip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Hestehave 7</CompanyAddress>
  <CompanyPhone>9735 3095  -  2040 3066</CompanyPhone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Book xmlns:b="http://schemas.microsoft.com/office/word/2004/10/bibliography" xmlns="http://schemas.microsoft.com/office/word/2004/10/bibliography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EB212D59-1482-4CF1-8B02-7AC582E3DA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48F179E-6E88-46C0-ABD2-1E2EA617241A}">
  <ds:schemaRefs>
    <ds:schemaRef ds:uri="http://schemas.microsoft.com/office/word/2004/10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Y-Business card-AH.dotx</Template>
  <TotalTime>0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Business cards (works with Avery 5371, 8371, and 8871)</vt:lpstr>
      <vt:lpstr/>
    </vt:vector>
  </TitlesOfParts>
  <Company>Erik Breum</Company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Business cards (works with Avery 5371, 8371, and 8871)</dc:title>
  <dc:creator>Axel Hansen</dc:creator>
  <cp:lastModifiedBy>Axel Hansen</cp:lastModifiedBy>
  <cp:revision>2</cp:revision>
  <cp:lastPrinted>2006-08-01T17:47:00Z</cp:lastPrinted>
  <dcterms:created xsi:type="dcterms:W3CDTF">2018-10-27T07:58:00Z</dcterms:created>
  <dcterms:modified xsi:type="dcterms:W3CDTF">2018-10-27T07:58:00Z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TC100726709990</vt:lpwstr>
  </property>
  <property fmtid="{D5CDD505-2E9C-101B-9397-08002B2CF9AE}" pid="3" name="Solution ID">
    <vt:lpwstr>{15727DE6-F92D-4E46-ACB4-0E2C58B31A18}</vt:lpwstr>
  </property>
</Properties>
</file>