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A4" w:rsidRDefault="006B70A4" w:rsidP="006B70A4">
      <w:pPr>
        <w:pStyle w:val="Brdtekst"/>
        <w:tabs>
          <w:tab w:val="left" w:pos="6315"/>
        </w:tabs>
        <w:spacing w:before="74"/>
        <w:ind w:right="110"/>
        <w:jc w:val="both"/>
      </w:pPr>
    </w:p>
    <w:p w:rsidR="006B70A4" w:rsidRPr="006B70A4" w:rsidRDefault="006B70A4" w:rsidP="006B70A4">
      <w:pPr>
        <w:pStyle w:val="Brdtekst"/>
        <w:tabs>
          <w:tab w:val="left" w:pos="6315"/>
        </w:tabs>
        <w:spacing w:before="74"/>
        <w:ind w:left="112" w:right="110"/>
        <w:jc w:val="center"/>
        <w:rPr>
          <w:b/>
          <w:sz w:val="36"/>
          <w:szCs w:val="36"/>
        </w:rPr>
      </w:pPr>
      <w:r w:rsidRPr="006B70A4">
        <w:rPr>
          <w:b/>
          <w:sz w:val="36"/>
          <w:szCs w:val="36"/>
        </w:rPr>
        <w:t>Chartring af nyt/nye medlem(</w:t>
      </w:r>
      <w:proofErr w:type="spellStart"/>
      <w:r w:rsidRPr="006B70A4">
        <w:rPr>
          <w:b/>
          <w:sz w:val="36"/>
          <w:szCs w:val="36"/>
        </w:rPr>
        <w:t>mer</w:t>
      </w:r>
      <w:proofErr w:type="spellEnd"/>
      <w:r w:rsidRPr="006B70A4">
        <w:rPr>
          <w:b/>
          <w:sz w:val="36"/>
          <w:szCs w:val="36"/>
        </w:rPr>
        <w:t>)</w:t>
      </w:r>
    </w:p>
    <w:p w:rsidR="006B70A4" w:rsidRPr="006B70A4" w:rsidRDefault="006B70A4" w:rsidP="006B70A4">
      <w:pPr>
        <w:pStyle w:val="Brdtekst"/>
        <w:tabs>
          <w:tab w:val="left" w:pos="6315"/>
        </w:tabs>
        <w:spacing w:before="74"/>
        <w:ind w:left="112" w:right="110"/>
        <w:jc w:val="both"/>
        <w:rPr>
          <w:sz w:val="26"/>
          <w:szCs w:val="26"/>
        </w:rPr>
      </w:pPr>
      <w:r w:rsidRPr="006B70A4">
        <w:rPr>
          <w:sz w:val="26"/>
          <w:szCs w:val="26"/>
        </w:rPr>
        <w:t>Det er altid dejligt og festligt, at kunne byde nye medlemmer velkommen i vort fællesskab. Derfor glæder det os, at vi i dag kan optage dig/jer som</w:t>
      </w:r>
      <w:r w:rsidRPr="006B70A4">
        <w:rPr>
          <w:spacing w:val="-8"/>
          <w:sz w:val="26"/>
          <w:szCs w:val="26"/>
        </w:rPr>
        <w:t xml:space="preserve"> </w:t>
      </w:r>
      <w:r w:rsidRPr="006B70A4">
        <w:rPr>
          <w:sz w:val="26"/>
          <w:szCs w:val="26"/>
        </w:rPr>
        <w:t>medlem(</w:t>
      </w:r>
      <w:proofErr w:type="spellStart"/>
      <w:r w:rsidRPr="006B70A4">
        <w:rPr>
          <w:sz w:val="26"/>
          <w:szCs w:val="26"/>
        </w:rPr>
        <w:t>mer</w:t>
      </w:r>
      <w:proofErr w:type="spellEnd"/>
      <w:r w:rsidRPr="006B70A4">
        <w:rPr>
          <w:sz w:val="26"/>
          <w:szCs w:val="26"/>
        </w:rPr>
        <w:t>)</w:t>
      </w:r>
      <w:r w:rsidRPr="006B70A4">
        <w:rPr>
          <w:spacing w:val="3"/>
          <w:sz w:val="26"/>
          <w:szCs w:val="26"/>
        </w:rPr>
        <w:t xml:space="preserve"> </w:t>
      </w:r>
      <w:r w:rsidRPr="006B70A4">
        <w:rPr>
          <w:sz w:val="26"/>
          <w:szCs w:val="26"/>
        </w:rPr>
        <w:t>af</w:t>
      </w:r>
      <w:r w:rsidRPr="006B70A4">
        <w:rPr>
          <w:sz w:val="26"/>
          <w:szCs w:val="26"/>
          <w:u w:val="single"/>
        </w:rPr>
        <w:t xml:space="preserve"> </w:t>
      </w:r>
      <w:r w:rsidRPr="006B70A4">
        <w:rPr>
          <w:sz w:val="26"/>
          <w:szCs w:val="26"/>
          <w:u w:val="single"/>
        </w:rPr>
        <w:tab/>
      </w:r>
      <w:r w:rsidRPr="006B70A4">
        <w:rPr>
          <w:sz w:val="26"/>
          <w:szCs w:val="26"/>
        </w:rPr>
        <w:t>Y’</w:t>
      </w:r>
      <w:proofErr w:type="gramStart"/>
      <w:r w:rsidRPr="006B70A4">
        <w:rPr>
          <w:sz w:val="26"/>
          <w:szCs w:val="26"/>
        </w:rPr>
        <w:t xml:space="preserve">s  </w:t>
      </w:r>
      <w:proofErr w:type="spellStart"/>
      <w:r w:rsidRPr="006B70A4">
        <w:rPr>
          <w:sz w:val="26"/>
          <w:szCs w:val="26"/>
        </w:rPr>
        <w:t>Men</w:t>
      </w:r>
      <w:proofErr w:type="gramEnd"/>
      <w:r w:rsidRPr="006B70A4">
        <w:rPr>
          <w:sz w:val="26"/>
          <w:szCs w:val="26"/>
        </w:rPr>
        <w:t>’s</w:t>
      </w:r>
      <w:proofErr w:type="spellEnd"/>
      <w:r w:rsidRPr="006B70A4">
        <w:rPr>
          <w:spacing w:val="-6"/>
          <w:sz w:val="26"/>
          <w:szCs w:val="26"/>
        </w:rPr>
        <w:t xml:space="preserve"> </w:t>
      </w:r>
      <w:r w:rsidRPr="006B70A4">
        <w:rPr>
          <w:sz w:val="26"/>
          <w:szCs w:val="26"/>
        </w:rPr>
        <w:t>Club.</w:t>
      </w:r>
    </w:p>
    <w:p w:rsidR="006B70A4" w:rsidRPr="006B70A4" w:rsidRDefault="006B70A4" w:rsidP="006B70A4">
      <w:pPr>
        <w:pStyle w:val="Brdtekst"/>
        <w:spacing w:before="1"/>
        <w:ind w:left="112" w:right="105"/>
        <w:jc w:val="both"/>
        <w:rPr>
          <w:sz w:val="26"/>
          <w:szCs w:val="26"/>
        </w:rPr>
      </w:pPr>
      <w:r w:rsidRPr="006B70A4">
        <w:rPr>
          <w:sz w:val="26"/>
          <w:szCs w:val="26"/>
        </w:rPr>
        <w:t xml:space="preserve">Y’s </w:t>
      </w:r>
      <w:proofErr w:type="spellStart"/>
      <w:r w:rsidRPr="006B70A4">
        <w:rPr>
          <w:sz w:val="26"/>
          <w:szCs w:val="26"/>
        </w:rPr>
        <w:t>Men’s</w:t>
      </w:r>
      <w:proofErr w:type="spellEnd"/>
      <w:r w:rsidRPr="006B70A4">
        <w:rPr>
          <w:sz w:val="26"/>
          <w:szCs w:val="26"/>
        </w:rPr>
        <w:t xml:space="preserve"> klubberne består af mennesker, som ønsker at være med i et åbent og forpligtende kristent fællesskab, hvor de fleste medlemmer har en baggrund i Den danske Folkekirke, KFUM, KFUK, FDF, spejdere </w:t>
      </w:r>
      <w:proofErr w:type="spellStart"/>
      <w:r w:rsidRPr="006B70A4">
        <w:rPr>
          <w:sz w:val="26"/>
          <w:szCs w:val="26"/>
        </w:rPr>
        <w:t>m</w:t>
      </w:r>
      <w:r w:rsidRPr="006B70A4">
        <w:rPr>
          <w:sz w:val="26"/>
          <w:szCs w:val="26"/>
        </w:rPr>
        <w:t>.</w:t>
      </w:r>
      <w:r w:rsidRPr="006B70A4">
        <w:rPr>
          <w:sz w:val="26"/>
          <w:szCs w:val="26"/>
        </w:rPr>
        <w:t>f</w:t>
      </w:r>
      <w:proofErr w:type="spellEnd"/>
      <w:r w:rsidRPr="006B70A4">
        <w:rPr>
          <w:sz w:val="26"/>
          <w:szCs w:val="26"/>
        </w:rPr>
        <w:t>.</w:t>
      </w:r>
    </w:p>
    <w:p w:rsidR="006B70A4" w:rsidRPr="006B70A4" w:rsidRDefault="006B70A4" w:rsidP="006B70A4">
      <w:pPr>
        <w:pStyle w:val="Brdtekst"/>
        <w:spacing w:before="1"/>
        <w:ind w:left="112" w:right="104"/>
        <w:jc w:val="both"/>
        <w:rPr>
          <w:sz w:val="26"/>
          <w:szCs w:val="26"/>
        </w:rPr>
      </w:pPr>
      <w:r w:rsidRPr="006B70A4">
        <w:rPr>
          <w:sz w:val="26"/>
          <w:szCs w:val="26"/>
        </w:rPr>
        <w:t>Y’s Men er godt og socialt fællesskab og kammeratskab for voksne. Det giver personlig udvikling og større livskvalitet for den enkelte.</w:t>
      </w:r>
    </w:p>
    <w:p w:rsidR="006B70A4" w:rsidRPr="006B70A4" w:rsidRDefault="006B70A4" w:rsidP="006B70A4">
      <w:pPr>
        <w:pStyle w:val="Brdtekst"/>
        <w:ind w:left="112" w:right="108"/>
        <w:jc w:val="both"/>
        <w:rPr>
          <w:sz w:val="26"/>
          <w:szCs w:val="26"/>
        </w:rPr>
      </w:pPr>
      <w:r w:rsidRPr="006B70A4">
        <w:rPr>
          <w:sz w:val="26"/>
          <w:szCs w:val="26"/>
        </w:rPr>
        <w:t>Som Y’s Man bliver du nu medlem af en international humanitær organisation, hvor såvel kvinder som mænd indbydes til at være med i et fællesskab, grundet på det kristne livssyn og på tværs af de enkelte medlemmers sociale og faglige forhold.</w:t>
      </w:r>
    </w:p>
    <w:p w:rsidR="006B70A4" w:rsidRPr="006B70A4" w:rsidRDefault="006B70A4" w:rsidP="006B70A4">
      <w:pPr>
        <w:pStyle w:val="Brdtekst"/>
        <w:ind w:left="112" w:right="99"/>
        <w:jc w:val="both"/>
        <w:rPr>
          <w:sz w:val="26"/>
          <w:szCs w:val="26"/>
        </w:rPr>
      </w:pPr>
      <w:r w:rsidRPr="006B70A4">
        <w:rPr>
          <w:sz w:val="26"/>
          <w:szCs w:val="26"/>
        </w:rPr>
        <w:t>Du bliver dermed en del af et verdensomspændende kammeratskab af personer af enhver tro, som arbejder sammen, i gensidig respekt og hengivenhed og på basis af Jesu Kristi lære.</w:t>
      </w:r>
    </w:p>
    <w:p w:rsidR="006B70A4" w:rsidRPr="006B70A4" w:rsidRDefault="006B70A4" w:rsidP="006B70A4">
      <w:pPr>
        <w:pStyle w:val="Brdtekst"/>
        <w:spacing w:before="1"/>
        <w:ind w:left="112" w:right="109"/>
        <w:jc w:val="both"/>
        <w:rPr>
          <w:sz w:val="26"/>
          <w:szCs w:val="26"/>
        </w:rPr>
      </w:pPr>
      <w:r w:rsidRPr="006B70A4">
        <w:rPr>
          <w:sz w:val="26"/>
          <w:szCs w:val="26"/>
        </w:rPr>
        <w:t xml:space="preserve">En Y’s </w:t>
      </w:r>
      <w:proofErr w:type="spellStart"/>
      <w:r w:rsidRPr="006B70A4">
        <w:rPr>
          <w:sz w:val="26"/>
          <w:szCs w:val="26"/>
        </w:rPr>
        <w:t>Men’s</w:t>
      </w:r>
      <w:proofErr w:type="spellEnd"/>
      <w:r w:rsidRPr="006B70A4">
        <w:rPr>
          <w:sz w:val="26"/>
          <w:szCs w:val="26"/>
        </w:rPr>
        <w:t xml:space="preserve"> Club er en klub, hvor vi afholder os fra partipolitisk stillingtagen, men tilstræber gennem aktiv tjeneste, at styrke og yde lederskab i kampen for øget næstekærlighed og forståelse mellem folkeslag, på tværs af nationale, religiøse og kulturelle forskelle.</w:t>
      </w:r>
    </w:p>
    <w:p w:rsidR="006B70A4" w:rsidRPr="006B70A4" w:rsidRDefault="006B70A4" w:rsidP="006B70A4">
      <w:pPr>
        <w:spacing w:before="1" w:line="242" w:lineRule="auto"/>
        <w:ind w:left="112" w:right="105"/>
        <w:jc w:val="both"/>
        <w:rPr>
          <w:sz w:val="26"/>
          <w:szCs w:val="26"/>
        </w:rPr>
      </w:pPr>
      <w:r w:rsidRPr="006B70A4">
        <w:rPr>
          <w:b/>
          <w:sz w:val="26"/>
          <w:szCs w:val="26"/>
        </w:rPr>
        <w:t xml:space="preserve">Y’s </w:t>
      </w:r>
      <w:proofErr w:type="spellStart"/>
      <w:r w:rsidRPr="006B70A4">
        <w:rPr>
          <w:b/>
          <w:sz w:val="26"/>
          <w:szCs w:val="26"/>
        </w:rPr>
        <w:t>Men’s</w:t>
      </w:r>
      <w:proofErr w:type="spellEnd"/>
      <w:r w:rsidRPr="006B70A4">
        <w:rPr>
          <w:b/>
          <w:sz w:val="26"/>
          <w:szCs w:val="26"/>
        </w:rPr>
        <w:t xml:space="preserve"> bevægelsens motto er</w:t>
      </w:r>
      <w:r w:rsidRPr="006B70A4">
        <w:rPr>
          <w:sz w:val="26"/>
          <w:szCs w:val="26"/>
        </w:rPr>
        <w:t>: ”</w:t>
      </w:r>
      <w:r w:rsidRPr="006B70A4">
        <w:rPr>
          <w:b/>
          <w:i/>
          <w:sz w:val="26"/>
          <w:szCs w:val="26"/>
        </w:rPr>
        <w:t>a</w:t>
      </w:r>
      <w:r w:rsidRPr="006B70A4">
        <w:rPr>
          <w:b/>
          <w:i/>
          <w:sz w:val="26"/>
          <w:szCs w:val="26"/>
        </w:rPr>
        <w:t xml:space="preserve">t vedkende sig den pligt, der følger med enhver ret” </w:t>
      </w:r>
      <w:r w:rsidRPr="006B70A4">
        <w:rPr>
          <w:sz w:val="26"/>
          <w:szCs w:val="26"/>
        </w:rPr>
        <w:t>- en konstant udfordring til os om at væg</w:t>
      </w:r>
      <w:r w:rsidRPr="006B70A4">
        <w:rPr>
          <w:sz w:val="26"/>
          <w:szCs w:val="26"/>
        </w:rPr>
        <w:t>te pligter frem for rettigheder</w:t>
      </w:r>
      <w:r w:rsidRPr="006B70A4">
        <w:rPr>
          <w:sz w:val="26"/>
          <w:szCs w:val="26"/>
        </w:rPr>
        <w:t>.</w:t>
      </w:r>
    </w:p>
    <w:p w:rsidR="006B70A4" w:rsidRPr="006B70A4" w:rsidRDefault="006B70A4" w:rsidP="006B70A4">
      <w:pPr>
        <w:pStyle w:val="Brdtekst"/>
        <w:spacing w:before="7" w:after="0" w:line="240" w:lineRule="auto"/>
        <w:rPr>
          <w:sz w:val="26"/>
          <w:szCs w:val="26"/>
        </w:rPr>
      </w:pPr>
    </w:p>
    <w:p w:rsidR="006B70A4" w:rsidRPr="006B70A4" w:rsidRDefault="006B70A4" w:rsidP="006B70A4">
      <w:pPr>
        <w:pStyle w:val="Brdtekst"/>
        <w:ind w:left="112" w:right="116"/>
        <w:jc w:val="both"/>
        <w:rPr>
          <w:sz w:val="26"/>
          <w:szCs w:val="26"/>
        </w:rPr>
      </w:pPr>
      <w:r w:rsidRPr="006B70A4">
        <w:rPr>
          <w:sz w:val="26"/>
          <w:szCs w:val="26"/>
        </w:rPr>
        <w:t xml:space="preserve">Y’s </w:t>
      </w:r>
      <w:proofErr w:type="spellStart"/>
      <w:r w:rsidRPr="006B70A4">
        <w:rPr>
          <w:sz w:val="26"/>
          <w:szCs w:val="26"/>
        </w:rPr>
        <w:t>Men’s</w:t>
      </w:r>
      <w:proofErr w:type="spellEnd"/>
      <w:r w:rsidRPr="006B70A4">
        <w:rPr>
          <w:sz w:val="26"/>
          <w:szCs w:val="26"/>
        </w:rPr>
        <w:t xml:space="preserve"> bevægelsen har kun aktive medlemmer, som gerne vil være med til at yde en tjeneste og fremskaffe</w:t>
      </w:r>
      <w:r w:rsidRPr="006B70A4">
        <w:rPr>
          <w:sz w:val="26"/>
          <w:szCs w:val="26"/>
        </w:rPr>
        <w:t xml:space="preserve">, </w:t>
      </w:r>
      <w:r w:rsidRPr="006B70A4">
        <w:rPr>
          <w:sz w:val="26"/>
          <w:szCs w:val="26"/>
        </w:rPr>
        <w:t>styrke og yde lederskab.</w:t>
      </w:r>
    </w:p>
    <w:p w:rsidR="006B70A4" w:rsidRPr="006B70A4" w:rsidRDefault="006B70A4" w:rsidP="006B70A4">
      <w:pPr>
        <w:spacing w:before="1"/>
        <w:ind w:left="112"/>
        <w:jc w:val="both"/>
        <w:rPr>
          <w:b/>
          <w:sz w:val="26"/>
          <w:szCs w:val="26"/>
        </w:rPr>
      </w:pPr>
      <w:r w:rsidRPr="006B70A4">
        <w:rPr>
          <w:b/>
          <w:sz w:val="26"/>
          <w:szCs w:val="26"/>
        </w:rPr>
        <w:t xml:space="preserve">Der er et dobbelt sigte med vort virke og vore mål i Y’s </w:t>
      </w:r>
      <w:proofErr w:type="spellStart"/>
      <w:r w:rsidRPr="006B70A4">
        <w:rPr>
          <w:b/>
          <w:sz w:val="26"/>
          <w:szCs w:val="26"/>
        </w:rPr>
        <w:t>Men’s</w:t>
      </w:r>
      <w:proofErr w:type="spellEnd"/>
      <w:r w:rsidRPr="006B70A4">
        <w:rPr>
          <w:b/>
          <w:sz w:val="26"/>
          <w:szCs w:val="26"/>
        </w:rPr>
        <w:t xml:space="preserve"> klubberne:</w:t>
      </w:r>
    </w:p>
    <w:p w:rsidR="006B70A4" w:rsidRPr="006B70A4" w:rsidRDefault="006B70A4" w:rsidP="006B70A4">
      <w:pPr>
        <w:pStyle w:val="Listeafsnit"/>
        <w:widowControl w:val="0"/>
        <w:numPr>
          <w:ilvl w:val="0"/>
          <w:numId w:val="21"/>
        </w:numPr>
        <w:tabs>
          <w:tab w:val="left" w:pos="833"/>
        </w:tabs>
        <w:spacing w:before="3" w:line="243" w:lineRule="exact"/>
        <w:ind w:hanging="360"/>
        <w:contextualSpacing w:val="0"/>
        <w:rPr>
          <w:sz w:val="26"/>
          <w:szCs w:val="26"/>
        </w:rPr>
      </w:pPr>
      <w:r w:rsidRPr="006B70A4">
        <w:rPr>
          <w:sz w:val="26"/>
          <w:szCs w:val="26"/>
        </w:rPr>
        <w:t>Vort formål er at støtte og</w:t>
      </w:r>
      <w:r w:rsidRPr="006B70A4">
        <w:rPr>
          <w:spacing w:val="-9"/>
          <w:sz w:val="26"/>
          <w:szCs w:val="26"/>
        </w:rPr>
        <w:t xml:space="preserve"> </w:t>
      </w:r>
      <w:r>
        <w:rPr>
          <w:sz w:val="26"/>
          <w:szCs w:val="26"/>
        </w:rPr>
        <w:t>tjene.</w:t>
      </w:r>
      <w:bookmarkStart w:id="0" w:name="_GoBack"/>
      <w:bookmarkEnd w:id="0"/>
    </w:p>
    <w:p w:rsidR="006B70A4" w:rsidRPr="006B70A4" w:rsidRDefault="006B70A4" w:rsidP="006B70A4">
      <w:pPr>
        <w:pStyle w:val="Brdtekst"/>
        <w:ind w:left="832" w:right="107"/>
        <w:jc w:val="both"/>
        <w:rPr>
          <w:sz w:val="26"/>
          <w:szCs w:val="26"/>
        </w:rPr>
      </w:pPr>
      <w:r w:rsidRPr="006B70A4">
        <w:rPr>
          <w:sz w:val="26"/>
          <w:szCs w:val="26"/>
        </w:rPr>
        <w:t xml:space="preserve">Derfor er en Y’s </w:t>
      </w:r>
      <w:proofErr w:type="spellStart"/>
      <w:r w:rsidRPr="006B70A4">
        <w:rPr>
          <w:sz w:val="26"/>
          <w:szCs w:val="26"/>
        </w:rPr>
        <w:t>Men’s</w:t>
      </w:r>
      <w:proofErr w:type="spellEnd"/>
      <w:r w:rsidRPr="006B70A4">
        <w:rPr>
          <w:sz w:val="26"/>
          <w:szCs w:val="26"/>
        </w:rPr>
        <w:t xml:space="preserve"> klub tjenesteklub på stedet</w:t>
      </w:r>
      <w:r w:rsidRPr="006B70A4">
        <w:rPr>
          <w:sz w:val="26"/>
          <w:szCs w:val="26"/>
        </w:rPr>
        <w:t>,</w:t>
      </w:r>
      <w:r w:rsidRPr="006B70A4">
        <w:rPr>
          <w:sz w:val="26"/>
          <w:szCs w:val="26"/>
        </w:rPr>
        <w:t xml:space="preserve"> hvor man bor. Det er vigtigt, at alle medlemmer føler sig som en del af klubben. Det vil sige, at man har et medansvar for klubbens eksistens og tager aktivt del i klubbens aktiviteter. At man som medlem er indstillet på, loyalt, at støtt</w:t>
      </w:r>
      <w:r w:rsidRPr="006B70A4">
        <w:rPr>
          <w:sz w:val="26"/>
          <w:szCs w:val="26"/>
        </w:rPr>
        <w:t xml:space="preserve">e klubbens projekter og støtte </w:t>
      </w:r>
      <w:r w:rsidRPr="006B70A4">
        <w:rPr>
          <w:sz w:val="26"/>
          <w:szCs w:val="26"/>
        </w:rPr>
        <w:t>KFUM &amp; KFUK og kirkelige foreninger i arbejdet for at nå målet om at udbrede evangeliet om</w:t>
      </w:r>
      <w:r w:rsidRPr="006B70A4">
        <w:rPr>
          <w:spacing w:val="-22"/>
          <w:sz w:val="26"/>
          <w:szCs w:val="26"/>
        </w:rPr>
        <w:t xml:space="preserve"> </w:t>
      </w:r>
      <w:r w:rsidRPr="006B70A4">
        <w:rPr>
          <w:sz w:val="26"/>
          <w:szCs w:val="26"/>
        </w:rPr>
        <w:t>Kristus.</w:t>
      </w:r>
    </w:p>
    <w:p w:rsidR="006B70A4" w:rsidRPr="006B70A4" w:rsidRDefault="006B70A4" w:rsidP="006B70A4">
      <w:pPr>
        <w:pStyle w:val="Brdtekst"/>
        <w:spacing w:before="10" w:after="0" w:line="240" w:lineRule="auto"/>
        <w:rPr>
          <w:sz w:val="26"/>
          <w:szCs w:val="26"/>
        </w:rPr>
      </w:pPr>
    </w:p>
    <w:p w:rsidR="006B70A4" w:rsidRPr="006B70A4" w:rsidRDefault="006B70A4" w:rsidP="006B70A4">
      <w:pPr>
        <w:pStyle w:val="Listeafsnit"/>
        <w:widowControl w:val="0"/>
        <w:numPr>
          <w:ilvl w:val="0"/>
          <w:numId w:val="21"/>
        </w:numPr>
        <w:tabs>
          <w:tab w:val="left" w:pos="833"/>
        </w:tabs>
        <w:spacing w:before="1" w:line="240" w:lineRule="auto"/>
        <w:ind w:right="112" w:hanging="360"/>
        <w:contextualSpacing w:val="0"/>
        <w:rPr>
          <w:sz w:val="26"/>
          <w:szCs w:val="26"/>
        </w:rPr>
      </w:pPr>
      <w:r w:rsidRPr="006B70A4">
        <w:rPr>
          <w:sz w:val="26"/>
          <w:szCs w:val="26"/>
        </w:rPr>
        <w:t xml:space="preserve">Det andet formål er at prioritere kammeratskabet og fællesskabet højt. </w:t>
      </w:r>
      <w:r w:rsidRPr="006B70A4">
        <w:rPr>
          <w:b/>
          <w:sz w:val="26"/>
          <w:szCs w:val="26"/>
        </w:rPr>
        <w:t xml:space="preserve">Alle </w:t>
      </w:r>
      <w:r w:rsidRPr="006B70A4">
        <w:rPr>
          <w:sz w:val="26"/>
          <w:szCs w:val="26"/>
        </w:rPr>
        <w:t>skal kunne føle sig godt tilpas, være med i et frivilligt arbejde og udvikle personlighed og udvide</w:t>
      </w:r>
      <w:r w:rsidRPr="006B70A4">
        <w:rPr>
          <w:spacing w:val="-21"/>
          <w:sz w:val="26"/>
          <w:szCs w:val="26"/>
        </w:rPr>
        <w:t xml:space="preserve"> </w:t>
      </w:r>
      <w:r w:rsidRPr="006B70A4">
        <w:rPr>
          <w:sz w:val="26"/>
          <w:szCs w:val="26"/>
        </w:rPr>
        <w:t>horisonten.</w:t>
      </w:r>
    </w:p>
    <w:p w:rsidR="006B70A4" w:rsidRPr="006B70A4" w:rsidRDefault="006B70A4" w:rsidP="006B70A4">
      <w:pPr>
        <w:tabs>
          <w:tab w:val="right" w:pos="9894"/>
        </w:tabs>
        <w:suppressAutoHyphens/>
        <w:spacing w:line="240" w:lineRule="auto"/>
        <w:jc w:val="both"/>
        <w:rPr>
          <w:spacing w:val="-2"/>
          <w:sz w:val="26"/>
          <w:szCs w:val="26"/>
        </w:rPr>
      </w:pPr>
    </w:p>
    <w:p w:rsidR="006B70A4" w:rsidRPr="006B70A4" w:rsidRDefault="006B70A4" w:rsidP="006B70A4">
      <w:pPr>
        <w:pStyle w:val="Listeafsnit"/>
        <w:widowControl w:val="0"/>
        <w:numPr>
          <w:ilvl w:val="0"/>
          <w:numId w:val="21"/>
        </w:numPr>
        <w:tabs>
          <w:tab w:val="right" w:pos="9894"/>
        </w:tabs>
        <w:suppressAutoHyphens/>
        <w:spacing w:line="336" w:lineRule="atLeast"/>
        <w:contextualSpacing w:val="0"/>
        <w:jc w:val="both"/>
        <w:rPr>
          <w:spacing w:val="-2"/>
          <w:sz w:val="26"/>
          <w:szCs w:val="26"/>
        </w:rPr>
      </w:pPr>
      <w:r w:rsidRPr="006B70A4">
        <w:rPr>
          <w:spacing w:val="-2"/>
          <w:sz w:val="26"/>
          <w:szCs w:val="26"/>
        </w:rPr>
        <w:t xml:space="preserve">Hvis du/I er rede til at anerkende vort formål og dets betydning og loyalt tjene under dette formål? </w:t>
      </w:r>
      <w:r w:rsidRPr="006B70A4">
        <w:rPr>
          <w:spacing w:val="-2"/>
          <w:sz w:val="26"/>
          <w:szCs w:val="26"/>
        </w:rPr>
        <w:tab/>
      </w:r>
      <w:r w:rsidRPr="006B70A4">
        <w:rPr>
          <w:spacing w:val="-2"/>
          <w:sz w:val="26"/>
          <w:szCs w:val="26"/>
        </w:rPr>
        <w:t>Så: sig ja!</w:t>
      </w:r>
    </w:p>
    <w:p w:rsidR="006B70A4" w:rsidRPr="006B70A4" w:rsidRDefault="006B70A4" w:rsidP="006B70A4">
      <w:pPr>
        <w:pStyle w:val="Brdtekst"/>
        <w:spacing w:before="9" w:after="0" w:line="240" w:lineRule="auto"/>
        <w:rPr>
          <w:sz w:val="26"/>
          <w:szCs w:val="26"/>
        </w:rPr>
      </w:pPr>
    </w:p>
    <w:p w:rsidR="006B70A4" w:rsidRPr="006B70A4" w:rsidRDefault="006B70A4" w:rsidP="006B70A4">
      <w:pPr>
        <w:pStyle w:val="Brdtekst"/>
        <w:spacing w:before="1"/>
        <w:ind w:left="112" w:right="107"/>
        <w:jc w:val="both"/>
        <w:rPr>
          <w:sz w:val="26"/>
          <w:szCs w:val="26"/>
        </w:rPr>
      </w:pPr>
      <w:r w:rsidRPr="006B70A4">
        <w:rPr>
          <w:sz w:val="26"/>
          <w:szCs w:val="26"/>
        </w:rPr>
        <w:t xml:space="preserve">Et fællesskab i Y’s </w:t>
      </w:r>
      <w:proofErr w:type="spellStart"/>
      <w:r w:rsidRPr="006B70A4">
        <w:rPr>
          <w:sz w:val="26"/>
          <w:szCs w:val="26"/>
        </w:rPr>
        <w:t>Men’s</w:t>
      </w:r>
      <w:proofErr w:type="spellEnd"/>
      <w:r w:rsidRPr="006B70A4">
        <w:rPr>
          <w:sz w:val="26"/>
          <w:szCs w:val="26"/>
        </w:rPr>
        <w:t xml:space="preserve"> klubben giver vilje og kræfter til at tjene, og det praktiske arbejde med opgaverne styrker fællesskabet og livskvaliteten. Dermed er vi inde i en god cirkel.</w:t>
      </w:r>
    </w:p>
    <w:p w:rsidR="006B70A4" w:rsidRPr="006B70A4" w:rsidRDefault="006B70A4" w:rsidP="006B70A4">
      <w:pPr>
        <w:pStyle w:val="Brdtekst"/>
        <w:spacing w:before="1" w:after="0" w:line="240" w:lineRule="auto"/>
        <w:rPr>
          <w:sz w:val="26"/>
          <w:szCs w:val="26"/>
        </w:rPr>
      </w:pPr>
    </w:p>
    <w:p w:rsidR="006B70A4" w:rsidRPr="006B70A4" w:rsidRDefault="006B70A4" w:rsidP="006B70A4">
      <w:pPr>
        <w:pStyle w:val="Brdtekst"/>
        <w:ind w:left="112" w:right="111"/>
        <w:jc w:val="both"/>
        <w:rPr>
          <w:sz w:val="26"/>
          <w:szCs w:val="26"/>
        </w:rPr>
      </w:pPr>
      <w:r w:rsidRPr="006B70A4">
        <w:rPr>
          <w:sz w:val="26"/>
          <w:szCs w:val="26"/>
        </w:rPr>
        <w:t>Som Y´s Man har du ret og pligt til at bære vort emblem. Emblemet består af en ligesidet trekant. Det er KFUM´s internationalt kendte symbol, der peger på sammenhængen mellem Ånd, Sjæl og Legeme. Øverst i trekanten står ordet INTERNATIONAL. Det fortæller om vor bevægelses verdensomspændende karakter. Bogstavet Y stammer fra den engelske betegnelse for KFUM og KFUK. Det fortæller om vort tilhørsforhold til KFUM &amp; KFUK.</w:t>
      </w:r>
    </w:p>
    <w:p w:rsidR="006B70A4" w:rsidRPr="006B70A4" w:rsidRDefault="006B70A4" w:rsidP="006B70A4">
      <w:pPr>
        <w:pStyle w:val="Brdtekst"/>
        <w:ind w:left="112" w:right="109"/>
        <w:jc w:val="both"/>
        <w:rPr>
          <w:sz w:val="26"/>
          <w:szCs w:val="26"/>
        </w:rPr>
      </w:pPr>
      <w:r w:rsidRPr="006B70A4">
        <w:rPr>
          <w:sz w:val="26"/>
          <w:szCs w:val="26"/>
        </w:rPr>
        <w:t>Stjernen symboliserer Betlehemsstjernen, der førte de tre vise mænd til Kristus. Sådan skal denne stjerne også minde os om vor bevægelses idé. (Emblemet overrækkes)</w:t>
      </w:r>
    </w:p>
    <w:p w:rsidR="006B70A4" w:rsidRPr="006B70A4" w:rsidRDefault="006B70A4" w:rsidP="006B70A4">
      <w:pPr>
        <w:pStyle w:val="Brdtekst"/>
        <w:spacing w:before="9"/>
        <w:rPr>
          <w:sz w:val="26"/>
          <w:szCs w:val="26"/>
        </w:rPr>
      </w:pPr>
    </w:p>
    <w:p w:rsidR="006B70A4" w:rsidRPr="006B70A4" w:rsidRDefault="006B70A4" w:rsidP="006B70A4">
      <w:pPr>
        <w:pStyle w:val="Brdtekst"/>
        <w:spacing w:before="1"/>
        <w:ind w:left="112" w:right="115"/>
        <w:jc w:val="both"/>
        <w:rPr>
          <w:sz w:val="26"/>
          <w:szCs w:val="26"/>
        </w:rPr>
      </w:pPr>
      <w:r w:rsidRPr="006B70A4">
        <w:rPr>
          <w:sz w:val="26"/>
          <w:szCs w:val="26"/>
        </w:rPr>
        <w:t xml:space="preserve">Du kan læse mere om Y’s </w:t>
      </w:r>
      <w:proofErr w:type="spellStart"/>
      <w:r w:rsidRPr="006B70A4">
        <w:rPr>
          <w:sz w:val="26"/>
          <w:szCs w:val="26"/>
        </w:rPr>
        <w:t>Men’s</w:t>
      </w:r>
      <w:proofErr w:type="spellEnd"/>
      <w:r w:rsidRPr="006B70A4">
        <w:rPr>
          <w:sz w:val="26"/>
          <w:szCs w:val="26"/>
        </w:rPr>
        <w:t xml:space="preserve"> bevægelsen i medlemsbeviset og meget mere på Y’s Men Region Danmarks hjemmeside, </w:t>
      </w:r>
      <w:hyperlink r:id="rId10">
        <w:r w:rsidRPr="006B70A4">
          <w:rPr>
            <w:color w:val="0000FF"/>
            <w:sz w:val="26"/>
            <w:szCs w:val="26"/>
            <w:u w:val="single" w:color="0000FF"/>
          </w:rPr>
          <w:t>http://www.ysmen.dk/</w:t>
        </w:r>
      </w:hyperlink>
      <w:r>
        <w:rPr>
          <w:color w:val="0000FF"/>
          <w:sz w:val="26"/>
          <w:szCs w:val="26"/>
          <w:u w:val="single" w:color="0000FF"/>
        </w:rPr>
        <w:t xml:space="preserve"> </w:t>
      </w:r>
      <w:r w:rsidRPr="006B70A4">
        <w:rPr>
          <w:sz w:val="26"/>
          <w:szCs w:val="26"/>
        </w:rPr>
        <w:t>som også er medlemmernes informations side mv.</w:t>
      </w:r>
    </w:p>
    <w:p w:rsidR="006B70A4" w:rsidRPr="006B70A4" w:rsidRDefault="006B70A4" w:rsidP="006B70A4">
      <w:pPr>
        <w:pStyle w:val="Brdtekst"/>
        <w:spacing w:before="7" w:after="0"/>
        <w:rPr>
          <w:sz w:val="26"/>
          <w:szCs w:val="26"/>
        </w:rPr>
      </w:pPr>
    </w:p>
    <w:p w:rsidR="006B70A4" w:rsidRPr="006B70A4" w:rsidRDefault="006B70A4" w:rsidP="006B70A4">
      <w:pPr>
        <w:pStyle w:val="Brdtekst"/>
        <w:tabs>
          <w:tab w:val="left" w:pos="5540"/>
        </w:tabs>
        <w:spacing w:before="74"/>
        <w:ind w:left="112" w:right="115"/>
        <w:rPr>
          <w:sz w:val="28"/>
          <w:szCs w:val="28"/>
        </w:rPr>
      </w:pPr>
      <w:r w:rsidRPr="006B70A4">
        <w:rPr>
          <w:sz w:val="26"/>
          <w:szCs w:val="26"/>
        </w:rPr>
        <w:t>Hermed ønskes du/I</w:t>
      </w:r>
      <w:r w:rsidRPr="006B70A4">
        <w:rPr>
          <w:spacing w:val="-10"/>
          <w:sz w:val="26"/>
          <w:szCs w:val="26"/>
        </w:rPr>
        <w:t xml:space="preserve"> </w:t>
      </w:r>
      <w:r w:rsidRPr="006B70A4">
        <w:rPr>
          <w:sz w:val="26"/>
          <w:szCs w:val="26"/>
        </w:rPr>
        <w:t>velkommen</w:t>
      </w:r>
      <w:r w:rsidRPr="006B70A4">
        <w:rPr>
          <w:spacing w:val="33"/>
          <w:sz w:val="26"/>
          <w:szCs w:val="26"/>
        </w:rPr>
        <w:t xml:space="preserve"> </w:t>
      </w:r>
      <w:r w:rsidRPr="006B70A4">
        <w:rPr>
          <w:sz w:val="26"/>
          <w:szCs w:val="26"/>
        </w:rPr>
        <w:t>i</w:t>
      </w:r>
      <w:r w:rsidRPr="006B70A4">
        <w:rPr>
          <w:sz w:val="26"/>
          <w:szCs w:val="26"/>
          <w:u w:val="single"/>
        </w:rPr>
        <w:t xml:space="preserve"> </w:t>
      </w:r>
      <w:r w:rsidRPr="006B70A4">
        <w:rPr>
          <w:sz w:val="26"/>
          <w:szCs w:val="26"/>
          <w:u w:val="single"/>
        </w:rPr>
        <w:tab/>
      </w:r>
      <w:r w:rsidRPr="006B70A4">
        <w:rPr>
          <w:sz w:val="26"/>
          <w:szCs w:val="26"/>
        </w:rPr>
        <w:t>Club og i den internationale sammenslutning af</w:t>
      </w:r>
      <w:r w:rsidRPr="006B70A4">
        <w:rPr>
          <w:spacing w:val="34"/>
          <w:sz w:val="26"/>
          <w:szCs w:val="26"/>
        </w:rPr>
        <w:t xml:space="preserve"> </w:t>
      </w:r>
      <w:r w:rsidRPr="006B70A4">
        <w:rPr>
          <w:sz w:val="26"/>
          <w:szCs w:val="26"/>
        </w:rPr>
        <w:t>Y’s</w:t>
      </w:r>
      <w:r w:rsidRPr="006B70A4">
        <w:rPr>
          <w:w w:val="99"/>
          <w:sz w:val="26"/>
          <w:szCs w:val="26"/>
        </w:rPr>
        <w:t xml:space="preserve"> </w:t>
      </w:r>
      <w:proofErr w:type="spellStart"/>
      <w:r w:rsidRPr="006B70A4">
        <w:rPr>
          <w:sz w:val="26"/>
          <w:szCs w:val="26"/>
        </w:rPr>
        <w:t>Men’s</w:t>
      </w:r>
      <w:proofErr w:type="spellEnd"/>
      <w:r w:rsidRPr="006B70A4">
        <w:rPr>
          <w:spacing w:val="-6"/>
          <w:sz w:val="26"/>
          <w:szCs w:val="26"/>
        </w:rPr>
        <w:t xml:space="preserve"> </w:t>
      </w:r>
      <w:r w:rsidRPr="006B70A4">
        <w:rPr>
          <w:sz w:val="26"/>
          <w:szCs w:val="26"/>
        </w:rPr>
        <w:t>klubber.</w:t>
      </w:r>
    </w:p>
    <w:p w:rsidR="006B70A4" w:rsidRPr="006B70A4" w:rsidRDefault="006B70A4" w:rsidP="006B70A4">
      <w:pPr>
        <w:pStyle w:val="Brdtekst"/>
        <w:tabs>
          <w:tab w:val="left" w:pos="5540"/>
        </w:tabs>
        <w:spacing w:before="74" w:after="0"/>
        <w:ind w:left="112" w:right="115"/>
        <w:rPr>
          <w:sz w:val="28"/>
          <w:szCs w:val="28"/>
        </w:rPr>
      </w:pPr>
    </w:p>
    <w:p w:rsidR="00A35AD6" w:rsidRPr="002D2A43" w:rsidRDefault="006B70A4" w:rsidP="006B70A4">
      <w:r w:rsidRPr="006B70A4">
        <w:rPr>
          <w:b/>
          <w:sz w:val="28"/>
          <w:szCs w:val="28"/>
        </w:rPr>
        <w:t xml:space="preserve">Tillykke med optagelsen i Y’s </w:t>
      </w:r>
      <w:proofErr w:type="spellStart"/>
      <w:r w:rsidRPr="006B70A4">
        <w:rPr>
          <w:b/>
          <w:sz w:val="28"/>
          <w:szCs w:val="28"/>
        </w:rPr>
        <w:t>Men’s</w:t>
      </w:r>
      <w:proofErr w:type="spellEnd"/>
      <w:r w:rsidRPr="006B70A4">
        <w:rPr>
          <w:b/>
          <w:sz w:val="28"/>
          <w:szCs w:val="28"/>
        </w:rPr>
        <w:t xml:space="preserve"> bevægelsen.</w:t>
      </w:r>
    </w:p>
    <w:sectPr w:rsidR="00A35AD6" w:rsidRPr="002D2A43" w:rsidSect="007B097D">
      <w:headerReference w:type="even" r:id="rId11"/>
      <w:headerReference w:type="default" r:id="rId12"/>
      <w:footerReference w:type="even" r:id="rId13"/>
      <w:footerReference w:type="default" r:id="rId14"/>
      <w:headerReference w:type="first" r:id="rId15"/>
      <w:footerReference w:type="first" r:id="rId16"/>
      <w:pgSz w:w="11907" w:h="16839" w:code="9"/>
      <w:pgMar w:top="2155" w:right="1134" w:bottom="1134" w:left="1134" w:header="709" w:footer="397"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3D" w:rsidRDefault="00663B3D" w:rsidP="002C4372">
      <w:r>
        <w:separator/>
      </w:r>
    </w:p>
  </w:endnote>
  <w:endnote w:type="continuationSeparator" w:id="0">
    <w:p w:rsidR="00663B3D" w:rsidRDefault="00663B3D" w:rsidP="002C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3D" w:rsidRPr="00E15D81" w:rsidRDefault="0040198E" w:rsidP="002C4372">
    <w:pPr>
      <w:pStyle w:val="Sidefod"/>
    </w:pPr>
    <w:r w:rsidRPr="00E15D81">
      <w:rPr>
        <w:noProof/>
        <w:color w:val="A50021"/>
        <w:lang w:val="en-US"/>
      </w:rPr>
      <mc:AlternateContent>
        <mc:Choice Requires="wps">
          <w:drawing>
            <wp:anchor distT="0" distB="0" distL="114300" distR="114300" simplePos="0" relativeHeight="251680768" behindDoc="0" locked="0" layoutInCell="1" allowOverlap="1" wp14:anchorId="74B28C6F" wp14:editId="00C2631B">
              <wp:simplePos x="0" y="0"/>
              <wp:positionH relativeFrom="column">
                <wp:posOffset>36195</wp:posOffset>
              </wp:positionH>
              <wp:positionV relativeFrom="paragraph">
                <wp:posOffset>118110</wp:posOffset>
              </wp:positionV>
              <wp:extent cx="5889600" cy="0"/>
              <wp:effectExtent l="0" t="19050" r="16510" b="19050"/>
              <wp:wrapNone/>
              <wp:docPr id="13" name="Lige forbindelse 13"/>
              <wp:cNvGraphicFramePr/>
              <a:graphic xmlns:a="http://schemas.openxmlformats.org/drawingml/2006/main">
                <a:graphicData uri="http://schemas.microsoft.com/office/word/2010/wordprocessingShape">
                  <wps:wsp>
                    <wps:cNvCnPr/>
                    <wps:spPr>
                      <a:xfrm flipH="1">
                        <a:off x="0" y="0"/>
                        <a:ext cx="5889600" cy="0"/>
                      </a:xfrm>
                      <a:prstGeom prst="line">
                        <a:avLst/>
                      </a:prstGeom>
                      <a:ln w="3810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3"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9.3pt" to="466.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" strokecolor="#a50021" strokeweight="3pt"/>
          </w:pict>
        </mc:Fallback>
      </mc:AlternateContent>
    </w:r>
    <w:r w:rsidR="00CB15B2" w:rsidRPr="00E15D81">
      <w:rPr>
        <w:rFonts w:eastAsiaTheme="minorEastAsia" w:cstheme="minorBidi"/>
      </w:rPr>
      <w:fldChar w:fldCharType="begin"/>
    </w:r>
    <w:r w:rsidR="00CB15B2" w:rsidRPr="00E15D81">
      <w:instrText>PAGE   \* MERGEFORMAT</w:instrText>
    </w:r>
    <w:r w:rsidR="00CB15B2" w:rsidRPr="00E15D81">
      <w:rPr>
        <w:rFonts w:eastAsiaTheme="minorEastAsia" w:cstheme="minorBidi"/>
      </w:rPr>
      <w:fldChar w:fldCharType="separate"/>
    </w:r>
    <w:r w:rsidR="00C240FB" w:rsidRPr="00C240FB">
      <w:rPr>
        <w:rFonts w:eastAsiaTheme="majorEastAsia" w:cstheme="majorBidi"/>
        <w:noProof/>
        <w:color w:val="A87C4C" w:themeColor="accent1"/>
      </w:rPr>
      <w:t>2</w:t>
    </w:r>
    <w:r w:rsidR="00CB15B2" w:rsidRPr="00E15D81">
      <w:rPr>
        <w:rFonts w:eastAsiaTheme="majorEastAsia" w:cstheme="majorBidi"/>
        <w:color w:val="A87C4C" w:themeColor="accent1"/>
      </w:rPr>
      <w:fldChar w:fldCharType="end"/>
    </w:r>
  </w:p>
  <w:p w:rsidR="00000000" w:rsidRDefault="00663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3D" w:rsidRDefault="00801A7C" w:rsidP="002C4372">
    <w:r w:rsidRPr="00E15D81">
      <w:rPr>
        <w:noProof/>
        <w:color w:val="A50021"/>
        <w:lang w:val="en-US"/>
      </w:rPr>
      <mc:AlternateContent>
        <mc:Choice Requires="wps">
          <w:drawing>
            <wp:anchor distT="0" distB="0" distL="114300" distR="114300" simplePos="0" relativeHeight="251693056" behindDoc="0" locked="0" layoutInCell="1" allowOverlap="1" wp14:anchorId="7509AB7B" wp14:editId="0F048918">
              <wp:simplePos x="0" y="0"/>
              <wp:positionH relativeFrom="page">
                <wp:align>center</wp:align>
              </wp:positionH>
              <wp:positionV relativeFrom="paragraph">
                <wp:posOffset>126365</wp:posOffset>
              </wp:positionV>
              <wp:extent cx="6049645" cy="0"/>
              <wp:effectExtent l="0" t="0" r="27305" b="19050"/>
              <wp:wrapNone/>
              <wp:docPr id="2" name="Lige forbindelse 2"/>
              <wp:cNvGraphicFramePr/>
              <a:graphic xmlns:a="http://schemas.openxmlformats.org/drawingml/2006/main">
                <a:graphicData uri="http://schemas.microsoft.com/office/word/2010/wordprocessingShape">
                  <wps:wsp>
                    <wps:cNvCnPr/>
                    <wps:spPr>
                      <a:xfrm flipH="1">
                        <a:off x="0" y="0"/>
                        <a:ext cx="6049925" cy="0"/>
                      </a:xfrm>
                      <a:prstGeom prst="line">
                        <a:avLst/>
                      </a:prstGeom>
                      <a:ln w="2540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2" o:spid="_x0000_s1026" style="position:absolute;flip:x;z-index:2516930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95pt" to="476.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" strokecolor="#a50021" strokeweight="2pt">
              <w10:wrap anchorx="page"/>
            </v:line>
          </w:pict>
        </mc:Fallback>
      </mc:AlternateContent>
    </w:r>
    <w:r w:rsidR="00C240FB">
      <w:rPr>
        <w:noProof/>
        <w:color w:val="A50021"/>
        <w:lang w:val="en-US"/>
      </w:rPr>
      <mc:AlternateContent>
        <mc:Choice Requires="wps">
          <w:drawing>
            <wp:anchor distT="0" distB="0" distL="114300" distR="114300" simplePos="0" relativeHeight="251697152" behindDoc="0" locked="0" layoutInCell="1" allowOverlap="1" wp14:anchorId="3C0C177D" wp14:editId="36EDF1F9">
              <wp:simplePos x="0" y="0"/>
              <wp:positionH relativeFrom="page">
                <wp:align>center</wp:align>
              </wp:positionH>
              <wp:positionV relativeFrom="paragraph">
                <wp:posOffset>6350</wp:posOffset>
              </wp:positionV>
              <wp:extent cx="374400" cy="297712"/>
              <wp:effectExtent l="0" t="0" r="6985" b="7620"/>
              <wp:wrapNone/>
              <wp:docPr id="17" name="Tekstboks 17"/>
              <wp:cNvGraphicFramePr/>
              <a:graphic xmlns:a="http://schemas.openxmlformats.org/drawingml/2006/main">
                <a:graphicData uri="http://schemas.microsoft.com/office/word/2010/wordprocessingShape">
                  <wps:wsp>
                    <wps:cNvSpPr txBox="1"/>
                    <wps:spPr>
                      <a:xfrm>
                        <a:off x="0" y="0"/>
                        <a:ext cx="374400"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0FB" w:rsidRPr="007B097D" w:rsidRDefault="00C240FB" w:rsidP="00C240FB">
                          <w:pPr>
                            <w:jc w:val="center"/>
                            <w:rPr>
                              <w:color w:val="595959" w:themeColor="text1" w:themeTint="A6"/>
                              <w:sz w:val="20"/>
                              <w:szCs w:val="20"/>
                            </w:rPr>
                          </w:pPr>
                          <w:r w:rsidRPr="007B097D">
                            <w:rPr>
                              <w:color w:val="595959" w:themeColor="text1" w:themeTint="A6"/>
                              <w:sz w:val="20"/>
                              <w:szCs w:val="20"/>
                            </w:rPr>
                            <w:fldChar w:fldCharType="begin"/>
                          </w:r>
                          <w:r w:rsidRPr="007B097D">
                            <w:rPr>
                              <w:color w:val="595959" w:themeColor="text1" w:themeTint="A6"/>
                              <w:sz w:val="20"/>
                              <w:szCs w:val="20"/>
                            </w:rPr>
                            <w:instrText xml:space="preserve"> PAGE   \* MERGEFORMAT </w:instrText>
                          </w:r>
                          <w:r w:rsidRPr="007B097D">
                            <w:rPr>
                              <w:color w:val="595959" w:themeColor="text1" w:themeTint="A6"/>
                              <w:sz w:val="20"/>
                              <w:szCs w:val="20"/>
                            </w:rPr>
                            <w:fldChar w:fldCharType="separate"/>
                          </w:r>
                          <w:r w:rsidR="006B70A4">
                            <w:rPr>
                              <w:noProof/>
                              <w:color w:val="595959" w:themeColor="text1" w:themeTint="A6"/>
                              <w:sz w:val="20"/>
                              <w:szCs w:val="20"/>
                            </w:rPr>
                            <w:t>2</w:t>
                          </w:r>
                          <w:r w:rsidRPr="007B097D">
                            <w:rPr>
                              <w:color w:val="595959" w:themeColor="text1" w:themeTint="A6"/>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7" o:spid="_x0000_s1026" type="#_x0000_t202" style="position:absolute;margin-left:0;margin-top:.5pt;width:29.5pt;height:23.4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" fillcolor="white [3201]" stroked="f" strokeweight=".5pt">
              <v:textbox>
                <w:txbxContent>
                  <w:p w:rsidR="00C240FB" w:rsidRPr="007B097D" w:rsidRDefault="00C240FB" w:rsidP="00C240FB">
                    <w:pPr>
                      <w:jc w:val="center"/>
                      <w:rPr>
                        <w:color w:val="595959" w:themeColor="text1" w:themeTint="A6"/>
                        <w:sz w:val="20"/>
                        <w:szCs w:val="20"/>
                      </w:rPr>
                    </w:pPr>
                    <w:r w:rsidRPr="007B097D">
                      <w:rPr>
                        <w:color w:val="595959" w:themeColor="text1" w:themeTint="A6"/>
                        <w:sz w:val="20"/>
                        <w:szCs w:val="20"/>
                      </w:rPr>
                      <w:fldChar w:fldCharType="begin"/>
                    </w:r>
                    <w:r w:rsidRPr="007B097D">
                      <w:rPr>
                        <w:color w:val="595959" w:themeColor="text1" w:themeTint="A6"/>
                        <w:sz w:val="20"/>
                        <w:szCs w:val="20"/>
                      </w:rPr>
                      <w:instrText xml:space="preserve"> PAGE   \* MERGEFORMAT </w:instrText>
                    </w:r>
                    <w:r w:rsidRPr="007B097D">
                      <w:rPr>
                        <w:color w:val="595959" w:themeColor="text1" w:themeTint="A6"/>
                        <w:sz w:val="20"/>
                        <w:szCs w:val="20"/>
                      </w:rPr>
                      <w:fldChar w:fldCharType="separate"/>
                    </w:r>
                    <w:r w:rsidR="006B70A4">
                      <w:rPr>
                        <w:noProof/>
                        <w:color w:val="595959" w:themeColor="text1" w:themeTint="A6"/>
                        <w:sz w:val="20"/>
                        <w:szCs w:val="20"/>
                      </w:rPr>
                      <w:t>2</w:t>
                    </w:r>
                    <w:r w:rsidRPr="007B097D">
                      <w:rPr>
                        <w:color w:val="595959" w:themeColor="text1" w:themeTint="A6"/>
                        <w:sz w:val="20"/>
                        <w:szCs w:val="20"/>
                      </w:rPr>
                      <w:fldChar w:fldCharType="end"/>
                    </w:r>
                  </w:p>
                </w:txbxContent>
              </v:textbox>
              <w10:wrap anchorx="page"/>
            </v:shape>
          </w:pict>
        </mc:Fallback>
      </mc:AlternateContent>
    </w:r>
  </w:p>
  <w:p w:rsidR="006C703D" w:rsidRDefault="006C703D" w:rsidP="002C437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5C" w:rsidRPr="00D60AF7" w:rsidRDefault="00994D80" w:rsidP="00D60AF7">
    <w:pPr>
      <w:pStyle w:val="Sidefod"/>
      <w:jc w:val="center"/>
      <w:rPr>
        <w:color w:val="002060"/>
      </w:rPr>
    </w:pPr>
    <w:r w:rsidRPr="00D60AF7">
      <w:rPr>
        <w:noProof/>
        <w:color w:val="C00000"/>
        <w:lang w:val="en-US"/>
      </w:rPr>
      <mc:AlternateContent>
        <mc:Choice Requires="wps">
          <w:drawing>
            <wp:anchor distT="107950" distB="107950" distL="114300" distR="114300" simplePos="0" relativeHeight="251676672" behindDoc="0" locked="0" layoutInCell="1" allowOverlap="1" wp14:anchorId="2D3F5142" wp14:editId="711D15C2">
              <wp:simplePos x="0" y="0"/>
              <wp:positionH relativeFrom="page">
                <wp:align>center</wp:align>
              </wp:positionH>
              <wp:positionV relativeFrom="page">
                <wp:posOffset>9977120</wp:posOffset>
              </wp:positionV>
              <wp:extent cx="5889600" cy="0"/>
              <wp:effectExtent l="0" t="0" r="16510" b="19050"/>
              <wp:wrapSquare wrapText="bothSides"/>
              <wp:docPr id="10" name="Lige forbindelse 10"/>
              <wp:cNvGraphicFramePr/>
              <a:graphic xmlns:a="http://schemas.openxmlformats.org/drawingml/2006/main">
                <a:graphicData uri="http://schemas.microsoft.com/office/word/2010/wordprocessingShape">
                  <wps:wsp>
                    <wps:cNvCnPr/>
                    <wps:spPr>
                      <a:xfrm flipH="1">
                        <a:off x="0" y="0"/>
                        <a:ext cx="5889600" cy="0"/>
                      </a:xfrm>
                      <a:prstGeom prst="line">
                        <a:avLst/>
                      </a:prstGeom>
                      <a:ln w="25400">
                        <a:solidFill>
                          <a:srgbClr val="A71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0" o:spid="_x0000_s1026" style="position:absolute;flip:x;z-index:251676672;visibility:visible;mso-wrap-style:square;mso-width-percent:0;mso-wrap-distance-left:9pt;mso-wrap-distance-top:8.5pt;mso-wrap-distance-right:9pt;mso-wrap-distance-bottom:8.5pt;mso-position-horizontal:center;mso-position-horizontal-relative:page;mso-position-vertical:absolute;mso-position-vertical-relative:page;mso-width-percent:0;mso-width-relative:margin" from="0,785.6pt" to="463.75pt,7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" strokecolor="#a71933" strokeweight="2pt">
              <w10:wrap type="square" anchorx="page" anchory="page"/>
            </v:line>
          </w:pict>
        </mc:Fallback>
      </mc:AlternateContent>
    </w:r>
    <w:r w:rsidR="00C240FB">
      <w:rPr>
        <w:color w:val="C00000"/>
      </w:rPr>
      <w:t>AT</w:t>
    </w:r>
    <w:r w:rsidR="001B4211">
      <w:rPr>
        <w:color w:val="C00000"/>
      </w:rPr>
      <w:t xml:space="preserve"> VEDKENDE SIG DEN PLIGT</w:t>
    </w:r>
    <w:r w:rsidR="00C240FB">
      <w:rPr>
        <w:color w:val="C00000"/>
      </w:rPr>
      <w:t>, DER</w:t>
    </w:r>
    <w:r w:rsidR="001B4211">
      <w:rPr>
        <w:color w:val="C00000"/>
      </w:rPr>
      <w:t xml:space="preserve"> FØLGER MED ENHVER RET</w:t>
    </w:r>
    <w:r w:rsidR="00C240FB">
      <w:rPr>
        <w:color w:val="C0000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3D" w:rsidRDefault="00663B3D" w:rsidP="002C4372">
      <w:r>
        <w:separator/>
      </w:r>
    </w:p>
  </w:footnote>
  <w:footnote w:type="continuationSeparator" w:id="0">
    <w:p w:rsidR="00663B3D" w:rsidRDefault="00663B3D" w:rsidP="002C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8E" w:rsidRDefault="0040198E" w:rsidP="002C4372">
    <w:pPr>
      <w:pStyle w:val="Sidehoved"/>
    </w:pPr>
    <w:r w:rsidRPr="0040198E">
      <w:rPr>
        <w:noProof/>
        <w:lang w:val="en-US"/>
      </w:rPr>
      <mc:AlternateContent>
        <mc:Choice Requires="wps">
          <w:drawing>
            <wp:anchor distT="0" distB="0" distL="114300" distR="114300" simplePos="0" relativeHeight="251683840" behindDoc="0" locked="0" layoutInCell="1" allowOverlap="1" wp14:anchorId="072A09B6" wp14:editId="72C33BF8">
              <wp:simplePos x="0" y="0"/>
              <wp:positionH relativeFrom="column">
                <wp:posOffset>3175</wp:posOffset>
              </wp:positionH>
              <wp:positionV relativeFrom="paragraph">
                <wp:posOffset>689165</wp:posOffset>
              </wp:positionV>
              <wp:extent cx="5225143" cy="0"/>
              <wp:effectExtent l="0" t="0" r="13970" b="19050"/>
              <wp:wrapNone/>
              <wp:docPr id="14" name="Lige forbindelse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5225143" cy="0"/>
                      </a:xfrm>
                      <a:prstGeom prst="line">
                        <a:avLst/>
                      </a:prstGeom>
                      <a:ln w="25400">
                        <a:solidFill>
                          <a:srgbClr val="002A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4.25pt" to="411.7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" strokecolor="#002a7e" strokeweight="2pt">
              <o:lock v:ext="edit" aspectratio="t" shapetype="f"/>
            </v:line>
          </w:pict>
        </mc:Fallback>
      </mc:AlternateContent>
    </w:r>
    <w:r w:rsidRPr="0040198E">
      <w:rPr>
        <w:noProof/>
        <w:lang w:val="en-US"/>
      </w:rPr>
      <w:drawing>
        <wp:anchor distT="0" distB="0" distL="114300" distR="114300" simplePos="0" relativeHeight="251682816" behindDoc="0" locked="1" layoutInCell="1" allowOverlap="1" wp14:anchorId="46E0836B" wp14:editId="2E1E701F">
          <wp:simplePos x="0" y="0"/>
          <wp:positionH relativeFrom="page">
            <wp:posOffset>6025515</wp:posOffset>
          </wp:positionH>
          <wp:positionV relativeFrom="page">
            <wp:posOffset>491490</wp:posOffset>
          </wp:positionV>
          <wp:extent cx="788543" cy="875665"/>
          <wp:effectExtent l="0" t="0" r="0" b="635"/>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ejdernet\designguide\logos\print\kfum_rgb_ver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8543"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63B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FB" w:rsidRDefault="00C240FB">
    <w:pPr>
      <w:pStyle w:val="Sidehoved"/>
    </w:pPr>
    <w:r w:rsidRPr="00C240FB">
      <w:rPr>
        <w:noProof/>
        <w:lang w:val="en-US"/>
      </w:rPr>
      <mc:AlternateContent>
        <mc:Choice Requires="wps">
          <w:drawing>
            <wp:anchor distT="0" distB="0" distL="114300" distR="114300" simplePos="0" relativeHeight="251696128" behindDoc="0" locked="0" layoutInCell="1" allowOverlap="1" wp14:anchorId="47761F47" wp14:editId="199AB4DF">
              <wp:simplePos x="0" y="0"/>
              <wp:positionH relativeFrom="column">
                <wp:posOffset>59138</wp:posOffset>
              </wp:positionH>
              <wp:positionV relativeFrom="paragraph">
                <wp:posOffset>647065</wp:posOffset>
              </wp:positionV>
              <wp:extent cx="5470497" cy="0"/>
              <wp:effectExtent l="0" t="0" r="16510" b="19050"/>
              <wp:wrapNone/>
              <wp:docPr id="5" name="Lige forbindels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5470497" cy="0"/>
                      </a:xfrm>
                      <a:prstGeom prst="line">
                        <a:avLst/>
                      </a:prstGeom>
                      <a:ln w="25400">
                        <a:solidFill>
                          <a:srgbClr val="002A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0.95pt" to="435.4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" strokecolor="#002a7e" strokeweight="2pt">
              <o:lock v:ext="edit" aspectratio="t" shapetype="f"/>
            </v:line>
          </w:pict>
        </mc:Fallback>
      </mc:AlternateContent>
    </w:r>
    <w:r w:rsidRPr="00C240FB">
      <w:rPr>
        <w:noProof/>
        <w:lang w:val="en-US"/>
      </w:rPr>
      <w:drawing>
        <wp:anchor distT="0" distB="0" distL="114300" distR="114300" simplePos="0" relativeHeight="251695104" behindDoc="0" locked="1" layoutInCell="1" allowOverlap="1" wp14:anchorId="5F198CD3" wp14:editId="723C753B">
          <wp:simplePos x="0" y="0"/>
          <wp:positionH relativeFrom="page">
            <wp:posOffset>6250305</wp:posOffset>
          </wp:positionH>
          <wp:positionV relativeFrom="page">
            <wp:posOffset>450850</wp:posOffset>
          </wp:positionV>
          <wp:extent cx="788035" cy="875665"/>
          <wp:effectExtent l="0" t="0" r="0" b="635"/>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ejdernet\designguide\logos\print\kfum_rgb_ver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8035"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63B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04" w:rsidRDefault="00073FBF" w:rsidP="002C4372">
    <w:pPr>
      <w:pStyle w:val="Sidehoved"/>
    </w:pPr>
    <w:r>
      <w:rPr>
        <w:noProof/>
        <w:lang w:val="en-US"/>
      </w:rPr>
      <mc:AlternateContent>
        <mc:Choice Requires="wps">
          <w:drawing>
            <wp:anchor distT="0" distB="0" distL="114300" distR="114300" simplePos="0" relativeHeight="251674624" behindDoc="0" locked="0" layoutInCell="1" allowOverlap="1" wp14:anchorId="28DBEC80" wp14:editId="180CB97A">
              <wp:simplePos x="0" y="0"/>
              <wp:positionH relativeFrom="column">
                <wp:posOffset>32385</wp:posOffset>
              </wp:positionH>
              <wp:positionV relativeFrom="paragraph">
                <wp:posOffset>814705</wp:posOffset>
              </wp:positionV>
              <wp:extent cx="5082362" cy="0"/>
              <wp:effectExtent l="0" t="19050" r="4445" b="19050"/>
              <wp:wrapNone/>
              <wp:docPr id="3" name="Lige forbindelse 3"/>
              <wp:cNvGraphicFramePr/>
              <a:graphic xmlns:a="http://schemas.openxmlformats.org/drawingml/2006/main">
                <a:graphicData uri="http://schemas.microsoft.com/office/word/2010/wordprocessingShape">
                  <wps:wsp>
                    <wps:cNvCnPr/>
                    <wps:spPr>
                      <a:xfrm flipH="1">
                        <a:off x="0" y="0"/>
                        <a:ext cx="5082362" cy="0"/>
                      </a:xfrm>
                      <a:prstGeom prst="line">
                        <a:avLst/>
                      </a:prstGeom>
                      <a:ln w="31750">
                        <a:solidFill>
                          <a:srgbClr val="002A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3"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64.15pt" to="402.7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" strokecolor="#002a7e" strokeweight="2.5pt"/>
          </w:pict>
        </mc:Fallback>
      </mc:AlternateContent>
    </w:r>
    <w:r w:rsidR="000D745E">
      <w:rPr>
        <w:noProof/>
        <w:lang w:val="en-US"/>
      </w:rPr>
      <mc:AlternateContent>
        <mc:Choice Requires="wps">
          <w:drawing>
            <wp:anchor distT="0" distB="0" distL="114300" distR="114300" simplePos="0" relativeHeight="251671552" behindDoc="0" locked="0" layoutInCell="1" allowOverlap="1" wp14:anchorId="3B344208" wp14:editId="5ED5F609">
              <wp:simplePos x="0" y="0"/>
              <wp:positionH relativeFrom="column">
                <wp:posOffset>5017770</wp:posOffset>
              </wp:positionH>
              <wp:positionV relativeFrom="paragraph">
                <wp:posOffset>1130935</wp:posOffset>
              </wp:positionV>
              <wp:extent cx="1356360" cy="1456055"/>
              <wp:effectExtent l="0" t="0" r="0" b="0"/>
              <wp:wrapNone/>
              <wp:docPr id="8" name="Tekstboks 8"/>
              <wp:cNvGraphicFramePr/>
              <a:graphic xmlns:a="http://schemas.openxmlformats.org/drawingml/2006/main">
                <a:graphicData uri="http://schemas.microsoft.com/office/word/2010/wordprocessingShape">
                  <wps:wsp>
                    <wps:cNvSpPr txBox="1"/>
                    <wps:spPr>
                      <a:xfrm>
                        <a:off x="0" y="0"/>
                        <a:ext cx="1356360" cy="145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2F1" w:rsidRPr="00481A66" w:rsidRDefault="008B72F1" w:rsidP="00481A66">
                          <w:pPr>
                            <w:spacing w:line="240" w:lineRule="auto"/>
                            <w:rPr>
                              <w:rFonts w:ascii="Segoe UI Light" w:hAnsi="Segoe UI Light"/>
                              <w:color w:val="002060"/>
                              <w:sz w:val="56"/>
                              <w:szCs w:val="56"/>
                            </w:rPr>
                          </w:pP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8" o:spid="_x0000_s1027" type="#_x0000_t202" style="position:absolute;margin-left:395.1pt;margin-top:89.05pt;width:106.8pt;height:1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" filled="f" stroked="f" strokeweight=".5pt">
              <v:textbox inset=".5mm,.5mm,.5mm,.5mm">
                <w:txbxContent>
                  <w:p w:rsidR="008B72F1" w:rsidRPr="00481A66" w:rsidRDefault="008B72F1" w:rsidP="00481A66">
                    <w:pPr>
                      <w:spacing w:line="240" w:lineRule="auto"/>
                      <w:rPr>
                        <w:rFonts w:ascii="Segoe UI Light" w:hAnsi="Segoe UI Light"/>
                        <w:color w:val="002060"/>
                        <w:sz w:val="56"/>
                        <w:szCs w:val="56"/>
                      </w:rPr>
                    </w:pPr>
                  </w:p>
                </w:txbxContent>
              </v:textbox>
            </v:shape>
          </w:pict>
        </mc:Fallback>
      </mc:AlternateContent>
    </w:r>
    <w:r w:rsidR="002D0418">
      <w:rPr>
        <w:noProof/>
        <w:sz w:val="16"/>
        <w:szCs w:val="16"/>
        <w:lang w:val="en-US"/>
      </w:rPr>
      <w:drawing>
        <wp:anchor distT="0" distB="0" distL="114300" distR="114300" simplePos="0" relativeHeight="251691008" behindDoc="0" locked="0" layoutInCell="1" allowOverlap="1" wp14:anchorId="514C9BE6" wp14:editId="03059E3A">
          <wp:simplePos x="0" y="0"/>
          <wp:positionH relativeFrom="column">
            <wp:posOffset>8885555</wp:posOffset>
          </wp:positionH>
          <wp:positionV relativeFrom="bottomMargin">
            <wp:posOffset>-3768090</wp:posOffset>
          </wp:positionV>
          <wp:extent cx="791845" cy="798830"/>
          <wp:effectExtent l="0" t="0" r="8255" b="127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418">
      <w:rPr>
        <w:noProof/>
        <w:sz w:val="16"/>
        <w:szCs w:val="16"/>
        <w:lang w:val="en-US"/>
      </w:rPr>
      <w:drawing>
        <wp:anchor distT="0" distB="0" distL="114300" distR="114300" simplePos="0" relativeHeight="251688960" behindDoc="0" locked="0" layoutInCell="1" allowOverlap="1" wp14:anchorId="0993B81E" wp14:editId="030B0E5A">
          <wp:simplePos x="0" y="0"/>
          <wp:positionH relativeFrom="column">
            <wp:posOffset>8733155</wp:posOffset>
          </wp:positionH>
          <wp:positionV relativeFrom="bottomMargin">
            <wp:posOffset>-3920490</wp:posOffset>
          </wp:positionV>
          <wp:extent cx="791845" cy="798830"/>
          <wp:effectExtent l="0" t="0" r="8255" b="127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561">
      <w:rPr>
        <w:noProof/>
        <w:lang w:val="en-US"/>
      </w:rPr>
      <w:drawing>
        <wp:anchor distT="0" distB="0" distL="114300" distR="114300" simplePos="0" relativeHeight="251670528" behindDoc="0" locked="1" layoutInCell="1" allowOverlap="1" wp14:anchorId="5A3246AF" wp14:editId="55CE9AC5">
          <wp:simplePos x="0" y="0"/>
          <wp:positionH relativeFrom="page">
            <wp:posOffset>5835015</wp:posOffset>
          </wp:positionH>
          <wp:positionV relativeFrom="page">
            <wp:posOffset>344170</wp:posOffset>
          </wp:positionV>
          <wp:extent cx="1126490" cy="1250315"/>
          <wp:effectExtent l="0" t="0" r="0" b="698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ejdernet\designguide\logos\print\kfum_rgb_vert.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26490" cy="1250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Opstilling-punkttegn5"/>
      <w:lvlText w:val="○"/>
      <w:lvlJc w:val="left"/>
      <w:pPr>
        <w:ind w:left="1800" w:hanging="360"/>
      </w:pPr>
      <w:rPr>
        <w:rFonts w:ascii="Monotype Corsiva" w:hAnsi="Monotype Corsiva" w:hint="default"/>
        <w:color w:val="305694" w:themeColor="accent3"/>
      </w:rPr>
    </w:lvl>
  </w:abstractNum>
  <w:abstractNum w:abstractNumId="1">
    <w:nsid w:val="FFFFFF81"/>
    <w:multiLevelType w:val="singleLevel"/>
    <w:tmpl w:val="9A8A1DFA"/>
    <w:lvl w:ilvl="0">
      <w:start w:val="1"/>
      <w:numFmt w:val="bullet"/>
      <w:pStyle w:val="Opstilling-punkttegn4"/>
      <w:lvlText w:val=""/>
      <w:lvlJc w:val="left"/>
      <w:pPr>
        <w:ind w:left="1440" w:hanging="360"/>
      </w:pPr>
      <w:rPr>
        <w:rFonts w:ascii="Symbol" w:hAnsi="Symbol" w:hint="default"/>
        <w:color w:val="305694" w:themeColor="accent3"/>
      </w:rPr>
    </w:lvl>
  </w:abstractNum>
  <w:abstractNum w:abstractNumId="2">
    <w:nsid w:val="FFFFFF82"/>
    <w:multiLevelType w:val="singleLevel"/>
    <w:tmpl w:val="4AAC3C4A"/>
    <w:lvl w:ilvl="0">
      <w:start w:val="1"/>
      <w:numFmt w:val="bullet"/>
      <w:pStyle w:val="Opstilling-punkttegn3"/>
      <w:lvlText w:val=""/>
      <w:lvlJc w:val="left"/>
      <w:pPr>
        <w:ind w:left="1080" w:hanging="360"/>
      </w:pPr>
      <w:rPr>
        <w:rFonts w:ascii="Symbol" w:hAnsi="Symbol" w:hint="default"/>
        <w:color w:val="CDB091" w:themeColor="accent1" w:themeTint="99"/>
      </w:rPr>
    </w:lvl>
  </w:abstractNum>
  <w:abstractNum w:abstractNumId="3">
    <w:nsid w:val="FFFFFF83"/>
    <w:multiLevelType w:val="singleLevel"/>
    <w:tmpl w:val="3EFA84BC"/>
    <w:lvl w:ilvl="0">
      <w:start w:val="1"/>
      <w:numFmt w:val="bullet"/>
      <w:pStyle w:val="Opstilling-punkttegn2"/>
      <w:lvlText w:val=""/>
      <w:lvlJc w:val="left"/>
      <w:pPr>
        <w:ind w:left="720" w:hanging="360"/>
      </w:pPr>
      <w:rPr>
        <w:rFonts w:ascii="Symbol" w:hAnsi="Symbol" w:hint="default"/>
        <w:color w:val="A87C4C" w:themeColor="accent1"/>
      </w:rPr>
    </w:lvl>
  </w:abstractNum>
  <w:abstractNum w:abstractNumId="4">
    <w:nsid w:val="FFFFFF89"/>
    <w:multiLevelType w:val="singleLevel"/>
    <w:tmpl w:val="3932A106"/>
    <w:lvl w:ilvl="0">
      <w:start w:val="1"/>
      <w:numFmt w:val="bullet"/>
      <w:pStyle w:val="Opstilling-punkttegn"/>
      <w:lvlText w:val=""/>
      <w:lvlJc w:val="left"/>
      <w:pPr>
        <w:ind w:left="360" w:hanging="360"/>
      </w:pPr>
      <w:rPr>
        <w:rFonts w:ascii="Symbol" w:hAnsi="Symbol" w:hint="default"/>
        <w:color w:val="7D5C39" w:themeColor="accent1" w:themeShade="BF"/>
      </w:rPr>
    </w:lvl>
  </w:abstractNum>
  <w:abstractNum w:abstractNumId="5">
    <w:nsid w:val="18897D62"/>
    <w:multiLevelType w:val="hybridMultilevel"/>
    <w:tmpl w:val="F58230B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35D20728"/>
    <w:multiLevelType w:val="hybridMultilevel"/>
    <w:tmpl w:val="7D06ECB2"/>
    <w:lvl w:ilvl="0" w:tplc="1BC6F80A">
      <w:start w:val="1"/>
      <w:numFmt w:val="bullet"/>
      <w:lvlText w:val=""/>
      <w:lvlJc w:val="left"/>
      <w:pPr>
        <w:ind w:left="832" w:hanging="361"/>
      </w:pPr>
      <w:rPr>
        <w:rFonts w:ascii="Symbol" w:eastAsia="Symbol" w:hAnsi="Symbol" w:cs="Symbol" w:hint="default"/>
        <w:w w:val="99"/>
        <w:sz w:val="20"/>
        <w:szCs w:val="20"/>
      </w:rPr>
    </w:lvl>
    <w:lvl w:ilvl="1" w:tplc="499A1C24">
      <w:start w:val="1"/>
      <w:numFmt w:val="bullet"/>
      <w:lvlText w:val="•"/>
      <w:lvlJc w:val="left"/>
      <w:pPr>
        <w:ind w:left="1798" w:hanging="361"/>
      </w:pPr>
      <w:rPr>
        <w:rFonts w:hint="default"/>
      </w:rPr>
    </w:lvl>
    <w:lvl w:ilvl="2" w:tplc="F50A0056">
      <w:start w:val="1"/>
      <w:numFmt w:val="bullet"/>
      <w:lvlText w:val="•"/>
      <w:lvlJc w:val="left"/>
      <w:pPr>
        <w:ind w:left="2757" w:hanging="361"/>
      </w:pPr>
      <w:rPr>
        <w:rFonts w:hint="default"/>
      </w:rPr>
    </w:lvl>
    <w:lvl w:ilvl="3" w:tplc="3EE8A050">
      <w:start w:val="1"/>
      <w:numFmt w:val="bullet"/>
      <w:lvlText w:val="•"/>
      <w:lvlJc w:val="left"/>
      <w:pPr>
        <w:ind w:left="3715" w:hanging="361"/>
      </w:pPr>
      <w:rPr>
        <w:rFonts w:hint="default"/>
      </w:rPr>
    </w:lvl>
    <w:lvl w:ilvl="4" w:tplc="A468B23C">
      <w:start w:val="1"/>
      <w:numFmt w:val="bullet"/>
      <w:lvlText w:val="•"/>
      <w:lvlJc w:val="left"/>
      <w:pPr>
        <w:ind w:left="4674" w:hanging="361"/>
      </w:pPr>
      <w:rPr>
        <w:rFonts w:hint="default"/>
      </w:rPr>
    </w:lvl>
    <w:lvl w:ilvl="5" w:tplc="5B52EAEC">
      <w:start w:val="1"/>
      <w:numFmt w:val="bullet"/>
      <w:lvlText w:val="•"/>
      <w:lvlJc w:val="left"/>
      <w:pPr>
        <w:ind w:left="5633" w:hanging="361"/>
      </w:pPr>
      <w:rPr>
        <w:rFonts w:hint="default"/>
      </w:rPr>
    </w:lvl>
    <w:lvl w:ilvl="6" w:tplc="1578F0C0">
      <w:start w:val="1"/>
      <w:numFmt w:val="bullet"/>
      <w:lvlText w:val="•"/>
      <w:lvlJc w:val="left"/>
      <w:pPr>
        <w:ind w:left="6591" w:hanging="361"/>
      </w:pPr>
      <w:rPr>
        <w:rFonts w:hint="default"/>
      </w:rPr>
    </w:lvl>
    <w:lvl w:ilvl="7" w:tplc="938841C0">
      <w:start w:val="1"/>
      <w:numFmt w:val="bullet"/>
      <w:lvlText w:val="•"/>
      <w:lvlJc w:val="left"/>
      <w:pPr>
        <w:ind w:left="7550" w:hanging="361"/>
      </w:pPr>
      <w:rPr>
        <w:rFonts w:hint="default"/>
      </w:rPr>
    </w:lvl>
    <w:lvl w:ilvl="8" w:tplc="C26075B6">
      <w:start w:val="1"/>
      <w:numFmt w:val="bullet"/>
      <w:lvlText w:val="•"/>
      <w:lvlJc w:val="left"/>
      <w:pPr>
        <w:ind w:left="8509" w:hanging="361"/>
      </w:pPr>
      <w:rPr>
        <w:rFonts w:hint="default"/>
      </w:rPr>
    </w:lvl>
  </w:abstractNum>
  <w:abstractNum w:abstractNumId="7">
    <w:nsid w:val="3C431B41"/>
    <w:multiLevelType w:val="hybridMultilevel"/>
    <w:tmpl w:val="D7C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5284F"/>
    <w:multiLevelType w:val="hybridMultilevel"/>
    <w:tmpl w:val="2B5CD44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nsid w:val="65703FDC"/>
    <w:multiLevelType w:val="hybridMultilevel"/>
    <w:tmpl w:val="5E7A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E05EA"/>
    <w:multiLevelType w:val="hybridMultilevel"/>
    <w:tmpl w:val="E8F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C5"/>
    <w:rsid w:val="00050BF3"/>
    <w:rsid w:val="00051FBB"/>
    <w:rsid w:val="00066D37"/>
    <w:rsid w:val="00073FBF"/>
    <w:rsid w:val="00096DC6"/>
    <w:rsid w:val="000C0487"/>
    <w:rsid w:val="000C4C8D"/>
    <w:rsid w:val="000D745E"/>
    <w:rsid w:val="000E508C"/>
    <w:rsid w:val="00114D0C"/>
    <w:rsid w:val="00131D0C"/>
    <w:rsid w:val="00134BBF"/>
    <w:rsid w:val="001603B3"/>
    <w:rsid w:val="00183E4A"/>
    <w:rsid w:val="0019161F"/>
    <w:rsid w:val="00191786"/>
    <w:rsid w:val="00196D7D"/>
    <w:rsid w:val="001B4211"/>
    <w:rsid w:val="001C610A"/>
    <w:rsid w:val="00220A10"/>
    <w:rsid w:val="00225475"/>
    <w:rsid w:val="00227182"/>
    <w:rsid w:val="00233ED9"/>
    <w:rsid w:val="002630DA"/>
    <w:rsid w:val="00275E2F"/>
    <w:rsid w:val="002C4372"/>
    <w:rsid w:val="002D0418"/>
    <w:rsid w:val="002D2A43"/>
    <w:rsid w:val="002E081B"/>
    <w:rsid w:val="00315078"/>
    <w:rsid w:val="003367C9"/>
    <w:rsid w:val="003762FA"/>
    <w:rsid w:val="003B11DB"/>
    <w:rsid w:val="003B4F34"/>
    <w:rsid w:val="003C47FF"/>
    <w:rsid w:val="003D40AC"/>
    <w:rsid w:val="0040198E"/>
    <w:rsid w:val="004068B7"/>
    <w:rsid w:val="004070E3"/>
    <w:rsid w:val="0043721F"/>
    <w:rsid w:val="004456E7"/>
    <w:rsid w:val="00445FF5"/>
    <w:rsid w:val="00454218"/>
    <w:rsid w:val="00461D78"/>
    <w:rsid w:val="00467A39"/>
    <w:rsid w:val="00481A66"/>
    <w:rsid w:val="00482100"/>
    <w:rsid w:val="0048731F"/>
    <w:rsid w:val="00495F50"/>
    <w:rsid w:val="004A493F"/>
    <w:rsid w:val="004B3D82"/>
    <w:rsid w:val="004E59AD"/>
    <w:rsid w:val="004F23F1"/>
    <w:rsid w:val="00502D47"/>
    <w:rsid w:val="0055235B"/>
    <w:rsid w:val="00555FD3"/>
    <w:rsid w:val="0055672C"/>
    <w:rsid w:val="00560B99"/>
    <w:rsid w:val="0056217A"/>
    <w:rsid w:val="00585397"/>
    <w:rsid w:val="005E2767"/>
    <w:rsid w:val="005E2D04"/>
    <w:rsid w:val="005F3239"/>
    <w:rsid w:val="006102D2"/>
    <w:rsid w:val="00616082"/>
    <w:rsid w:val="006240EA"/>
    <w:rsid w:val="00625AB2"/>
    <w:rsid w:val="00637523"/>
    <w:rsid w:val="006445ED"/>
    <w:rsid w:val="00663B3D"/>
    <w:rsid w:val="00666B66"/>
    <w:rsid w:val="00692988"/>
    <w:rsid w:val="006A32F9"/>
    <w:rsid w:val="006A4561"/>
    <w:rsid w:val="006B59B5"/>
    <w:rsid w:val="006B70A4"/>
    <w:rsid w:val="006C1226"/>
    <w:rsid w:val="006C151F"/>
    <w:rsid w:val="006C4A0C"/>
    <w:rsid w:val="006C703D"/>
    <w:rsid w:val="00720E72"/>
    <w:rsid w:val="00732C15"/>
    <w:rsid w:val="00741875"/>
    <w:rsid w:val="00751C5C"/>
    <w:rsid w:val="00784285"/>
    <w:rsid w:val="00795916"/>
    <w:rsid w:val="007B097D"/>
    <w:rsid w:val="007E3F9A"/>
    <w:rsid w:val="00801A7C"/>
    <w:rsid w:val="00805703"/>
    <w:rsid w:val="00820EA7"/>
    <w:rsid w:val="00830661"/>
    <w:rsid w:val="00840372"/>
    <w:rsid w:val="008568B7"/>
    <w:rsid w:val="00874744"/>
    <w:rsid w:val="0088411F"/>
    <w:rsid w:val="0089635A"/>
    <w:rsid w:val="008A07BC"/>
    <w:rsid w:val="008B72F1"/>
    <w:rsid w:val="008D1E67"/>
    <w:rsid w:val="008F0291"/>
    <w:rsid w:val="00905241"/>
    <w:rsid w:val="00912144"/>
    <w:rsid w:val="00987304"/>
    <w:rsid w:val="009947A3"/>
    <w:rsid w:val="00994D80"/>
    <w:rsid w:val="009C5A43"/>
    <w:rsid w:val="009D442B"/>
    <w:rsid w:val="009D4A96"/>
    <w:rsid w:val="009E27C2"/>
    <w:rsid w:val="009E5F78"/>
    <w:rsid w:val="00A14358"/>
    <w:rsid w:val="00A177D9"/>
    <w:rsid w:val="00A17AF4"/>
    <w:rsid w:val="00A35AD6"/>
    <w:rsid w:val="00A513EA"/>
    <w:rsid w:val="00A60B97"/>
    <w:rsid w:val="00A97E52"/>
    <w:rsid w:val="00A97E8E"/>
    <w:rsid w:val="00AD3842"/>
    <w:rsid w:val="00B06D09"/>
    <w:rsid w:val="00B21319"/>
    <w:rsid w:val="00B5623B"/>
    <w:rsid w:val="00B67D10"/>
    <w:rsid w:val="00B91A81"/>
    <w:rsid w:val="00B95024"/>
    <w:rsid w:val="00B9750B"/>
    <w:rsid w:val="00BA4131"/>
    <w:rsid w:val="00BA79F1"/>
    <w:rsid w:val="00BC6FB4"/>
    <w:rsid w:val="00BE52DD"/>
    <w:rsid w:val="00BF6DD2"/>
    <w:rsid w:val="00C22E8F"/>
    <w:rsid w:val="00C240FB"/>
    <w:rsid w:val="00C5323F"/>
    <w:rsid w:val="00C55348"/>
    <w:rsid w:val="00C727E9"/>
    <w:rsid w:val="00CB15B2"/>
    <w:rsid w:val="00CB2167"/>
    <w:rsid w:val="00CC17A8"/>
    <w:rsid w:val="00CD72B9"/>
    <w:rsid w:val="00CE78F6"/>
    <w:rsid w:val="00D30AF6"/>
    <w:rsid w:val="00D353C5"/>
    <w:rsid w:val="00D60AF7"/>
    <w:rsid w:val="00DA3A90"/>
    <w:rsid w:val="00DA6DC0"/>
    <w:rsid w:val="00DC7BB6"/>
    <w:rsid w:val="00E15D81"/>
    <w:rsid w:val="00E169E8"/>
    <w:rsid w:val="00E34F3B"/>
    <w:rsid w:val="00E37BE1"/>
    <w:rsid w:val="00EC4506"/>
    <w:rsid w:val="00F1168A"/>
    <w:rsid w:val="00F51299"/>
    <w:rsid w:val="00F85C3D"/>
    <w:rsid w:val="00FB4248"/>
    <w:rsid w:val="00FF141B"/>
    <w:rsid w:val="00FF64D8"/>
  </w:rsids>
  <m:mathPr>
    <m:mathFont m:val="Cambria Math"/>
    <m:brkBin m:val="before"/>
    <m:brkBinSub m:val="--"/>
    <m:smallFrac m:val="0"/>
    <m:dispDef/>
    <m:lMargin m:val="0"/>
    <m:rMargin m:val="0"/>
    <m:defJc m:val="centerGroup"/>
    <m:wrapIndent m:val="1440"/>
    <m:intLim m:val="undOvr"/>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locked="1" w:uiPriority="0" w:qFormat="1"/>
    <w:lsdException w:name="List Bullet" w:uiPriority="37"/>
    <w:lsdException w:name="List Bullet 2" w:uiPriority="37"/>
    <w:lsdException w:name="List Bullet 3" w:uiPriority="37"/>
    <w:lsdException w:name="List Bullet 4" w:uiPriority="37"/>
    <w:lsdException w:name="List Bullet 5" w:uiPriority="37"/>
    <w:lsdException w:name="Title" w:semiHidden="0" w:unhideWhenUsed="0" w:qFormat="1"/>
    <w:lsdException w:name="Closing" w:uiPriority="7"/>
    <w:lsdException w:name="Default Paragraph Font" w:uiPriority="1"/>
    <w:lsdException w:name="Subtitle" w:semiHidden="0" w:unhideWhenUsed="0" w:qFormat="1"/>
    <w:lsdException w:name="Salutation" w:uiPriority="6"/>
    <w:lsdException w:name="Block Text" w:uiPriority="40"/>
    <w:lsdException w:name="Strong" w:semiHidden="0" w:unhideWhenUsed="0" w:qFormat="1"/>
    <w:lsdException w:name="Emphasis" w:semiHidden="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0EA7"/>
    <w:pPr>
      <w:spacing w:line="276" w:lineRule="auto"/>
    </w:pPr>
    <w:rPr>
      <w:lang w:eastAsia="en-US"/>
    </w:rPr>
  </w:style>
  <w:style w:type="paragraph" w:styleId="Overskrift1">
    <w:name w:val="heading 1"/>
    <w:basedOn w:val="Normal"/>
    <w:next w:val="Normal"/>
    <w:link w:val="Overskrift1Tegn"/>
    <w:uiPriority w:val="99"/>
    <w:qFormat/>
    <w:rsid w:val="00C240FB"/>
    <w:pPr>
      <w:keepNext/>
      <w:keepLines/>
      <w:spacing w:before="480"/>
      <w:outlineLvl w:val="0"/>
    </w:pPr>
    <w:rPr>
      <w:rFonts w:ascii="Corbel" w:hAnsi="Corbel"/>
      <w:bCs/>
      <w:caps/>
      <w:color w:val="305694"/>
      <w:sz w:val="28"/>
      <w:szCs w:val="28"/>
      <w:lang w:eastAsia="da-DK"/>
    </w:rPr>
  </w:style>
  <w:style w:type="paragraph" w:styleId="Overskrift2">
    <w:name w:val="heading 2"/>
    <w:basedOn w:val="Normal"/>
    <w:next w:val="Normal"/>
    <w:link w:val="Overskrift2Tegn"/>
    <w:uiPriority w:val="99"/>
    <w:qFormat/>
    <w:rsid w:val="00C240FB"/>
    <w:pPr>
      <w:keepNext/>
      <w:keepLines/>
      <w:spacing w:before="200"/>
      <w:outlineLvl w:val="1"/>
    </w:pPr>
    <w:rPr>
      <w:b/>
      <w:bCs/>
      <w:color w:val="24406E"/>
      <w:sz w:val="26"/>
      <w:szCs w:val="26"/>
      <w:lang w:eastAsia="da-DK"/>
    </w:rPr>
  </w:style>
  <w:style w:type="paragraph" w:styleId="Overskrift3">
    <w:name w:val="heading 3"/>
    <w:basedOn w:val="Normal"/>
    <w:next w:val="Normal"/>
    <w:link w:val="Overskrift3Tegn"/>
    <w:uiPriority w:val="99"/>
    <w:qFormat/>
    <w:rsid w:val="00C240FB"/>
    <w:pPr>
      <w:keepNext/>
      <w:keepLines/>
      <w:spacing w:before="200"/>
      <w:outlineLvl w:val="2"/>
    </w:pPr>
    <w:rPr>
      <w:b/>
      <w:bCs/>
      <w:color w:val="305694"/>
      <w:sz w:val="24"/>
      <w:lang w:eastAsia="da-DK"/>
    </w:rPr>
  </w:style>
  <w:style w:type="paragraph" w:styleId="Overskrift4">
    <w:name w:val="heading 4"/>
    <w:basedOn w:val="Normal"/>
    <w:next w:val="Normal"/>
    <w:link w:val="Overskrift4Tegn"/>
    <w:uiPriority w:val="99"/>
    <w:qFormat/>
    <w:rsid w:val="00C240FB"/>
    <w:pPr>
      <w:keepNext/>
      <w:keepLines/>
      <w:spacing w:before="200" w:after="160"/>
      <w:outlineLvl w:val="3"/>
    </w:pPr>
    <w:rPr>
      <w:rFonts w:ascii="Corbel" w:hAnsi="Corbel"/>
      <w:bCs/>
      <w:i/>
      <w:iCs/>
      <w:color w:val="305694"/>
      <w:lang w:eastAsia="da-DK"/>
    </w:rPr>
  </w:style>
  <w:style w:type="paragraph" w:styleId="Overskrift5">
    <w:name w:val="heading 5"/>
    <w:basedOn w:val="Normal"/>
    <w:next w:val="Normal"/>
    <w:link w:val="Overskrift5Tegn"/>
    <w:uiPriority w:val="99"/>
    <w:qFormat/>
    <w:rsid w:val="00D30AF6"/>
    <w:pPr>
      <w:keepNext/>
      <w:keepLines/>
      <w:spacing w:before="120"/>
      <w:jc w:val="center"/>
      <w:outlineLvl w:val="4"/>
    </w:pPr>
    <w:rPr>
      <w:rFonts w:ascii="Segoe UI" w:hAnsi="Segoe UI"/>
      <w:b/>
      <w:color w:val="C00000"/>
      <w:lang w:eastAsia="da-DK"/>
    </w:rPr>
  </w:style>
  <w:style w:type="paragraph" w:styleId="Overskrift6">
    <w:name w:val="heading 6"/>
    <w:basedOn w:val="Overskrift7"/>
    <w:next w:val="Normal"/>
    <w:link w:val="Overskrift6Tegn"/>
    <w:uiPriority w:val="99"/>
    <w:qFormat/>
    <w:rsid w:val="00C240FB"/>
    <w:pPr>
      <w:outlineLvl w:val="5"/>
    </w:pPr>
    <w:rPr>
      <w:iCs w:val="0"/>
      <w:color w:val="533D25"/>
    </w:rPr>
  </w:style>
  <w:style w:type="paragraph" w:styleId="Overskrift7">
    <w:name w:val="heading 7"/>
    <w:basedOn w:val="Normal"/>
    <w:next w:val="Normal"/>
    <w:link w:val="Overskrift7Tegn"/>
    <w:uiPriority w:val="99"/>
    <w:qFormat/>
    <w:rsid w:val="00C240FB"/>
    <w:pPr>
      <w:keepNext/>
      <w:keepLines/>
      <w:spacing w:before="200"/>
      <w:outlineLvl w:val="6"/>
    </w:pPr>
    <w:rPr>
      <w:rFonts w:ascii="Segoe UI Light" w:hAnsi="Segoe UI Light"/>
      <w:i/>
      <w:iCs/>
      <w:color w:val="404040"/>
      <w:lang w:eastAsia="da-DK"/>
    </w:rPr>
  </w:style>
  <w:style w:type="paragraph" w:styleId="Overskrift8">
    <w:name w:val="heading 8"/>
    <w:basedOn w:val="Normal"/>
    <w:next w:val="Normal"/>
    <w:link w:val="Overskrift8Tegn"/>
    <w:uiPriority w:val="99"/>
    <w:qFormat/>
    <w:rsid w:val="00C240FB"/>
    <w:pPr>
      <w:keepNext/>
      <w:keepLines/>
      <w:spacing w:before="200"/>
      <w:outlineLvl w:val="7"/>
    </w:pPr>
    <w:rPr>
      <w:rFonts w:ascii="Segoe UI Light" w:hAnsi="Segoe UI Light"/>
      <w:color w:val="404040"/>
      <w:sz w:val="20"/>
      <w:szCs w:val="20"/>
      <w:lang w:eastAsia="da-DK"/>
    </w:rPr>
  </w:style>
  <w:style w:type="paragraph" w:styleId="Overskrift9">
    <w:name w:val="heading 9"/>
    <w:basedOn w:val="Normal"/>
    <w:next w:val="Normal"/>
    <w:link w:val="Overskrift9Tegn"/>
    <w:uiPriority w:val="99"/>
    <w:qFormat/>
    <w:rsid w:val="00C240FB"/>
    <w:pPr>
      <w:keepNext/>
      <w:keepLines/>
      <w:spacing w:before="200"/>
      <w:outlineLvl w:val="8"/>
    </w:pPr>
    <w:rPr>
      <w:rFonts w:ascii="Segoe UI Light" w:hAnsi="Segoe UI Light"/>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fod">
    <w:name w:val="footer"/>
    <w:basedOn w:val="Normal"/>
    <w:link w:val="SidefodTegn"/>
    <w:uiPriority w:val="99"/>
    <w:unhideWhenUsed/>
    <w:pPr>
      <w:tabs>
        <w:tab w:val="center" w:pos="4320"/>
        <w:tab w:val="right" w:pos="8640"/>
      </w:tabs>
    </w:pPr>
  </w:style>
  <w:style w:type="character" w:customStyle="1" w:styleId="SidefodTegn">
    <w:name w:val="Sidefod Tegn"/>
    <w:basedOn w:val="Standardskrifttypeiafsnit"/>
    <w:link w:val="Sidefod"/>
    <w:uiPriority w:val="99"/>
    <w:rPr>
      <w:rFonts w:cs="Times New Roman"/>
      <w:color w:val="000000" w:themeColor="text1"/>
      <w:szCs w:val="20"/>
    </w:rPr>
  </w:style>
  <w:style w:type="paragraph" w:styleId="Ingenafstand">
    <w:name w:val="No Spacing"/>
    <w:basedOn w:val="Normal"/>
    <w:next w:val="Normal"/>
    <w:autoRedefine/>
    <w:uiPriority w:val="99"/>
    <w:qFormat/>
    <w:rsid w:val="00820EA7"/>
  </w:style>
  <w:style w:type="paragraph" w:styleId="Sluthilsen">
    <w:name w:val="Closing"/>
    <w:basedOn w:val="Normal"/>
    <w:link w:val="SluthilsenTegn"/>
    <w:autoRedefine/>
    <w:uiPriority w:val="7"/>
    <w:unhideWhenUsed/>
    <w:rsid w:val="00820EA7"/>
    <w:pPr>
      <w:spacing w:before="240" w:after="360"/>
      <w:contextualSpacing/>
    </w:pPr>
  </w:style>
  <w:style w:type="character" w:customStyle="1" w:styleId="SluthilsenTegn">
    <w:name w:val="Sluthilsen Tegn"/>
    <w:basedOn w:val="Standardskrifttypeiafsnit"/>
    <w:link w:val="Sluthilsen"/>
    <w:uiPriority w:val="7"/>
    <w:rsid w:val="00820EA7"/>
    <w:rPr>
      <w:lang w:eastAsia="en-US"/>
    </w:rPr>
  </w:style>
  <w:style w:type="paragraph" w:customStyle="1" w:styleId="Modtageradresse1">
    <w:name w:val="Modtageradresse1"/>
    <w:basedOn w:val="Brdtekst"/>
    <w:autoRedefine/>
    <w:uiPriority w:val="5"/>
    <w:rsid w:val="00820EA7"/>
    <w:pPr>
      <w:contextualSpacing/>
    </w:pPr>
    <w:rPr>
      <w:b/>
    </w:rPr>
  </w:style>
  <w:style w:type="paragraph" w:styleId="Starthilsen">
    <w:name w:val="Salutation"/>
    <w:basedOn w:val="Ingenafstand"/>
    <w:next w:val="Normal"/>
    <w:link w:val="StarthilsenTegn"/>
    <w:autoRedefine/>
    <w:uiPriority w:val="6"/>
    <w:unhideWhenUsed/>
    <w:rsid w:val="00820EA7"/>
    <w:pPr>
      <w:tabs>
        <w:tab w:val="left" w:pos="1650"/>
      </w:tabs>
      <w:spacing w:before="360" w:after="120"/>
      <w:contextualSpacing/>
    </w:pPr>
    <w:rPr>
      <w:b/>
    </w:rPr>
  </w:style>
  <w:style w:type="character" w:customStyle="1" w:styleId="StarthilsenTegn">
    <w:name w:val="Starthilsen Tegn"/>
    <w:basedOn w:val="Standardskrifttypeiafsnit"/>
    <w:link w:val="Starthilsen"/>
    <w:uiPriority w:val="6"/>
    <w:rsid w:val="00820EA7"/>
    <w:rPr>
      <w:b/>
      <w:lang w:eastAsia="en-US"/>
    </w:rPr>
  </w:style>
  <w:style w:type="paragraph" w:customStyle="1" w:styleId="Afsenderadresse1">
    <w:name w:val="Afsenderadresse1"/>
    <w:basedOn w:val="Ingenafstand"/>
    <w:autoRedefine/>
    <w:uiPriority w:val="3"/>
    <w:rsid w:val="00D30AF6"/>
    <w:pPr>
      <w:contextualSpacing/>
      <w:jc w:val="center"/>
    </w:pPr>
    <w:rPr>
      <w:rFonts w:ascii="Segoe UI" w:hAnsi="Segoe UI" w:cs="Segoe UI"/>
      <w:b/>
      <w:noProof/>
      <w:color w:val="000000" w:themeColor="text1"/>
    </w:rPr>
  </w:style>
  <w:style w:type="character" w:styleId="Pladsholdertekst">
    <w:name w:val="Placeholder Text"/>
    <w:basedOn w:val="Standardskrifttypeiafsnit"/>
    <w:uiPriority w:val="99"/>
    <w:unhideWhenUsed/>
    <w:rPr>
      <w:color w:val="808080"/>
    </w:rPr>
  </w:style>
  <w:style w:type="paragraph" w:styleId="Underskrift">
    <w:name w:val="Signature"/>
    <w:basedOn w:val="Normal"/>
    <w:link w:val="UnderskriftTegn"/>
    <w:autoRedefine/>
    <w:uiPriority w:val="99"/>
    <w:unhideWhenUsed/>
    <w:rsid w:val="007E3F9A"/>
    <w:pPr>
      <w:spacing w:after="120"/>
      <w:contextualSpacing/>
    </w:pPr>
    <w:rPr>
      <w:rFonts w:asciiTheme="majorHAnsi" w:hAnsiTheme="majorHAnsi"/>
      <w:i/>
      <w:color w:val="543E26" w:themeColor="accent1" w:themeShade="80"/>
    </w:rPr>
  </w:style>
  <w:style w:type="character" w:customStyle="1" w:styleId="UnderskriftTegn">
    <w:name w:val="Underskrift Tegn"/>
    <w:basedOn w:val="Standardskrifttypeiafsnit"/>
    <w:link w:val="Underskrift"/>
    <w:uiPriority w:val="99"/>
    <w:rsid w:val="007E3F9A"/>
    <w:rPr>
      <w:rFonts w:asciiTheme="majorHAnsi" w:hAnsiTheme="majorHAnsi"/>
      <w:i/>
      <w:color w:val="543E26" w:themeColor="accent1" w:themeShade="80"/>
      <w:lang w:eastAsia="en-US"/>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color w:val="000000" w:themeColor="text1"/>
      <w:sz w:val="16"/>
      <w:szCs w:val="16"/>
    </w:rPr>
  </w:style>
  <w:style w:type="paragraph" w:styleId="Bloktekst">
    <w:name w:val="Block Text"/>
    <w:aliases w:val="Citatblok"/>
    <w:uiPriority w:val="40"/>
    <w:pPr>
      <w:pBdr>
        <w:top w:val="single" w:sz="2" w:space="10" w:color="CDB091" w:themeColor="accent1" w:themeTint="99"/>
        <w:bottom w:val="single" w:sz="24" w:space="10" w:color="CDB091" w:themeColor="accent1" w:themeTint="99"/>
      </w:pBdr>
      <w:spacing w:after="280"/>
      <w:ind w:left="1440" w:right="1440"/>
      <w:jc w:val="both"/>
    </w:pPr>
    <w:rPr>
      <w:rFonts w:eastAsia="Times New Roman"/>
      <w:color w:val="808080" w:themeColor="background1" w:themeShade="80"/>
      <w:sz w:val="28"/>
      <w:szCs w:val="28"/>
    </w:rPr>
  </w:style>
  <w:style w:type="character" w:styleId="Bogenstitel">
    <w:name w:val="Book Title"/>
    <w:basedOn w:val="Standardskrifttypeiafsnit"/>
    <w:uiPriority w:val="99"/>
    <w:qFormat/>
    <w:rsid w:val="00C240FB"/>
    <w:rPr>
      <w:rFonts w:cs="Times New Roman"/>
      <w:b/>
      <w:bCs/>
      <w:smallCaps/>
      <w:spacing w:val="5"/>
    </w:rPr>
  </w:style>
  <w:style w:type="paragraph" w:styleId="Billedtekst">
    <w:name w:val="caption"/>
    <w:basedOn w:val="Normal"/>
    <w:next w:val="Normal"/>
    <w:semiHidden/>
    <w:unhideWhenUsed/>
    <w:qFormat/>
    <w:locked/>
    <w:pPr>
      <w:spacing w:after="200" w:line="240" w:lineRule="auto"/>
    </w:pPr>
    <w:rPr>
      <w:b/>
      <w:bCs/>
      <w:color w:val="A87C4C" w:themeColor="accent1"/>
      <w:sz w:val="18"/>
      <w:szCs w:val="18"/>
    </w:r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rFonts w:cs="Times New Roman"/>
      <w:color w:val="000000" w:themeColor="text1"/>
      <w:szCs w:val="20"/>
    </w:rPr>
  </w:style>
  <w:style w:type="character" w:styleId="Fremhv">
    <w:name w:val="Emphasis"/>
    <w:uiPriority w:val="99"/>
    <w:qFormat/>
    <w:rsid w:val="004E59AD"/>
    <w:rPr>
      <w:i/>
      <w:iCs/>
    </w:rPr>
  </w:style>
  <w:style w:type="paragraph" w:styleId="Sidehoved">
    <w:name w:val="header"/>
    <w:basedOn w:val="Normal"/>
    <w:link w:val="SidehovedTegn"/>
    <w:unhideWhenUsed/>
    <w:pPr>
      <w:tabs>
        <w:tab w:val="center" w:pos="4320"/>
        <w:tab w:val="right" w:pos="8640"/>
      </w:tabs>
    </w:pPr>
  </w:style>
  <w:style w:type="character" w:customStyle="1" w:styleId="SidehovedTegn">
    <w:name w:val="Sidehoved Tegn"/>
    <w:basedOn w:val="Standardskrifttypeiafsnit"/>
    <w:link w:val="Sidehoved"/>
    <w:uiPriority w:val="99"/>
    <w:rPr>
      <w:rFonts w:cs="Times New Roman"/>
      <w:color w:val="000000" w:themeColor="text1"/>
      <w:szCs w:val="20"/>
    </w:rPr>
  </w:style>
  <w:style w:type="character" w:customStyle="1" w:styleId="Overskrift1Tegn">
    <w:name w:val="Overskrift 1 Tegn"/>
    <w:basedOn w:val="Standardskrifttypeiafsnit"/>
    <w:link w:val="Overskrift1"/>
    <w:uiPriority w:val="99"/>
    <w:rsid w:val="00C240FB"/>
    <w:rPr>
      <w:rFonts w:ascii="Corbel" w:hAnsi="Corbel"/>
      <w:bCs/>
      <w:caps/>
      <w:color w:val="305694"/>
      <w:sz w:val="28"/>
      <w:szCs w:val="28"/>
    </w:rPr>
  </w:style>
  <w:style w:type="character" w:customStyle="1" w:styleId="Overskrift2Tegn">
    <w:name w:val="Overskrift 2 Tegn"/>
    <w:basedOn w:val="Standardskrifttypeiafsnit"/>
    <w:link w:val="Overskrift2"/>
    <w:uiPriority w:val="99"/>
    <w:rsid w:val="00C240FB"/>
    <w:rPr>
      <w:b/>
      <w:bCs/>
      <w:color w:val="24406E"/>
      <w:sz w:val="26"/>
      <w:szCs w:val="26"/>
    </w:rPr>
  </w:style>
  <w:style w:type="character" w:customStyle="1" w:styleId="Overskrift3Tegn">
    <w:name w:val="Overskrift 3 Tegn"/>
    <w:basedOn w:val="Standardskrifttypeiafsnit"/>
    <w:link w:val="Overskrift3"/>
    <w:uiPriority w:val="99"/>
    <w:rsid w:val="00C240FB"/>
    <w:rPr>
      <w:b/>
      <w:bCs/>
      <w:color w:val="305694"/>
      <w:sz w:val="24"/>
    </w:rPr>
  </w:style>
  <w:style w:type="character" w:customStyle="1" w:styleId="Overskrift4Tegn">
    <w:name w:val="Overskrift 4 Tegn"/>
    <w:basedOn w:val="Standardskrifttypeiafsnit"/>
    <w:link w:val="Overskrift4"/>
    <w:uiPriority w:val="99"/>
    <w:rsid w:val="00C240FB"/>
    <w:rPr>
      <w:rFonts w:ascii="Corbel" w:hAnsi="Corbel"/>
      <w:bCs/>
      <w:i/>
      <w:iCs/>
      <w:color w:val="305694"/>
    </w:rPr>
  </w:style>
  <w:style w:type="character" w:customStyle="1" w:styleId="Overskrift5Tegn">
    <w:name w:val="Overskrift 5 Tegn"/>
    <w:basedOn w:val="Standardskrifttypeiafsnit"/>
    <w:link w:val="Overskrift5"/>
    <w:uiPriority w:val="99"/>
    <w:rsid w:val="00D30AF6"/>
    <w:rPr>
      <w:rFonts w:ascii="Segoe UI" w:hAnsi="Segoe UI"/>
      <w:b/>
      <w:color w:val="C00000"/>
    </w:rPr>
  </w:style>
  <w:style w:type="character" w:customStyle="1" w:styleId="Overskrift6Tegn">
    <w:name w:val="Overskrift 6 Tegn"/>
    <w:basedOn w:val="Standardskrifttypeiafsnit"/>
    <w:link w:val="Overskrift6"/>
    <w:uiPriority w:val="99"/>
    <w:rsid w:val="00C240FB"/>
    <w:rPr>
      <w:rFonts w:ascii="Segoe UI Light" w:hAnsi="Segoe UI Light"/>
      <w:i/>
      <w:iCs/>
      <w:color w:val="533D25"/>
    </w:rPr>
  </w:style>
  <w:style w:type="character" w:customStyle="1" w:styleId="Overskrift7Tegn">
    <w:name w:val="Overskrift 7 Tegn"/>
    <w:basedOn w:val="Standardskrifttypeiafsnit"/>
    <w:link w:val="Overskrift7"/>
    <w:uiPriority w:val="99"/>
    <w:rsid w:val="00C240FB"/>
    <w:rPr>
      <w:rFonts w:ascii="Segoe UI Light" w:hAnsi="Segoe UI Light"/>
      <w:i/>
      <w:iCs/>
      <w:color w:val="404040"/>
    </w:rPr>
  </w:style>
  <w:style w:type="character" w:customStyle="1" w:styleId="Overskrift8Tegn">
    <w:name w:val="Overskrift 8 Tegn"/>
    <w:basedOn w:val="Standardskrifttypeiafsnit"/>
    <w:link w:val="Overskrift8"/>
    <w:uiPriority w:val="99"/>
    <w:rsid w:val="00C240FB"/>
    <w:rPr>
      <w:rFonts w:ascii="Segoe UI Light" w:hAnsi="Segoe UI Light"/>
      <w:color w:val="404040"/>
      <w:sz w:val="20"/>
      <w:szCs w:val="20"/>
    </w:rPr>
  </w:style>
  <w:style w:type="character" w:customStyle="1" w:styleId="Overskrift9Tegn">
    <w:name w:val="Overskrift 9 Tegn"/>
    <w:basedOn w:val="Standardskrifttypeiafsnit"/>
    <w:link w:val="Overskrift9"/>
    <w:uiPriority w:val="99"/>
    <w:rsid w:val="00C240FB"/>
    <w:rPr>
      <w:rFonts w:ascii="Segoe UI Light" w:hAnsi="Segoe UI Light"/>
      <w:i/>
      <w:iCs/>
      <w:color w:val="404040"/>
      <w:sz w:val="20"/>
      <w:szCs w:val="20"/>
    </w:rPr>
  </w:style>
  <w:style w:type="character" w:styleId="Hyperlink">
    <w:name w:val="Hyperlink"/>
    <w:basedOn w:val="Standardskrifttypeiafsnit"/>
    <w:uiPriority w:val="99"/>
    <w:unhideWhenUsed/>
    <w:rPr>
      <w:color w:val="992B8F" w:themeColor="hyperlink"/>
      <w:u w:val="single"/>
    </w:rPr>
  </w:style>
  <w:style w:type="character" w:styleId="Kraftigfremhvning">
    <w:name w:val="Intense Emphasis"/>
    <w:basedOn w:val="Standardskrifttypeiafsnit"/>
    <w:uiPriority w:val="99"/>
    <w:qFormat/>
    <w:rsid w:val="00C240FB"/>
    <w:rPr>
      <w:rFonts w:ascii="Segoe UI Semibold" w:hAnsi="Segoe UI Semibold"/>
      <w:color w:val="A71933"/>
      <w:sz w:val="28"/>
    </w:rPr>
  </w:style>
  <w:style w:type="paragraph" w:styleId="Strktcitat">
    <w:name w:val="Intense Quote"/>
    <w:basedOn w:val="Normal"/>
    <w:link w:val="StrktcitatTegn"/>
    <w:uiPriority w:val="30"/>
    <w:qFormat/>
    <w:pPr>
      <w:pBdr>
        <w:bottom w:val="single" w:sz="4" w:space="4" w:color="A87C4C" w:themeColor="accent1"/>
      </w:pBdr>
      <w:spacing w:before="200" w:after="280"/>
      <w:ind w:left="936" w:right="936"/>
    </w:pPr>
    <w:rPr>
      <w:b/>
      <w:bCs/>
      <w:i/>
      <w:iCs/>
      <w:color w:val="A87C4C" w:themeColor="accent1"/>
    </w:rPr>
  </w:style>
  <w:style w:type="character" w:customStyle="1" w:styleId="StrktcitatTegn">
    <w:name w:val="Stærkt citat Tegn"/>
    <w:basedOn w:val="Standardskrifttypeiafsnit"/>
    <w:link w:val="Strktcitat"/>
    <w:uiPriority w:val="30"/>
    <w:rPr>
      <w:b/>
      <w:bCs/>
      <w:i/>
      <w:iCs/>
      <w:color w:val="A87C4C" w:themeColor="accent1"/>
      <w:lang w:eastAsia="en-US"/>
    </w:rPr>
  </w:style>
  <w:style w:type="character" w:styleId="Kraftighenvisning">
    <w:name w:val="Intense Reference"/>
    <w:basedOn w:val="Standardskrifttypeiafsnit"/>
    <w:uiPriority w:val="99"/>
    <w:qFormat/>
    <w:rsid w:val="00C240FB"/>
    <w:rPr>
      <w:rFonts w:cs="Times New Roman"/>
      <w:b/>
      <w:color w:val="A87C4C"/>
      <w:sz w:val="22"/>
      <w:szCs w:val="22"/>
      <w:u w:val="none"/>
    </w:rPr>
  </w:style>
  <w:style w:type="paragraph" w:styleId="Opstilling-punkttegn">
    <w:name w:val="List Bullet"/>
    <w:basedOn w:val="Normal"/>
    <w:uiPriority w:val="37"/>
    <w:unhideWhenUsed/>
    <w:pPr>
      <w:numPr>
        <w:numId w:val="11"/>
      </w:numPr>
      <w:contextualSpacing/>
    </w:pPr>
  </w:style>
  <w:style w:type="paragraph" w:styleId="Opstilling-punkttegn2">
    <w:name w:val="List Bullet 2"/>
    <w:basedOn w:val="Normal"/>
    <w:uiPriority w:val="37"/>
    <w:unhideWhenUsed/>
    <w:pPr>
      <w:numPr>
        <w:numId w:val="12"/>
      </w:numPr>
    </w:pPr>
  </w:style>
  <w:style w:type="paragraph" w:styleId="Opstilling-punkttegn3">
    <w:name w:val="List Bullet 3"/>
    <w:basedOn w:val="Normal"/>
    <w:uiPriority w:val="37"/>
    <w:unhideWhenUsed/>
    <w:pPr>
      <w:numPr>
        <w:numId w:val="13"/>
      </w:numPr>
    </w:pPr>
  </w:style>
  <w:style w:type="paragraph" w:styleId="Opstilling-punkttegn4">
    <w:name w:val="List Bullet 4"/>
    <w:basedOn w:val="Normal"/>
    <w:uiPriority w:val="37"/>
    <w:unhideWhenUsed/>
    <w:pPr>
      <w:numPr>
        <w:numId w:val="14"/>
      </w:numPr>
    </w:pPr>
  </w:style>
  <w:style w:type="paragraph" w:styleId="Opstilling-punkttegn5">
    <w:name w:val="List Bullet 5"/>
    <w:basedOn w:val="Normal"/>
    <w:uiPriority w:val="37"/>
    <w:unhideWhenUsed/>
    <w:pPr>
      <w:numPr>
        <w:numId w:val="15"/>
      </w:numPr>
    </w:pPr>
  </w:style>
  <w:style w:type="paragraph" w:styleId="Citat">
    <w:name w:val="Quote"/>
    <w:basedOn w:val="Normal"/>
    <w:next w:val="Normal"/>
    <w:link w:val="CitatTegn"/>
    <w:uiPriority w:val="99"/>
    <w:qFormat/>
    <w:rsid w:val="00C240FB"/>
    <w:rPr>
      <w:i/>
      <w:iCs/>
      <w:color w:val="000000"/>
      <w:lang w:eastAsia="da-DK"/>
    </w:rPr>
  </w:style>
  <w:style w:type="character" w:customStyle="1" w:styleId="CitatTegn">
    <w:name w:val="Citat Tegn"/>
    <w:basedOn w:val="Standardskrifttypeiafsnit"/>
    <w:link w:val="Citat"/>
    <w:uiPriority w:val="99"/>
    <w:rsid w:val="00C240FB"/>
    <w:rPr>
      <w:i/>
      <w:iCs/>
      <w:color w:val="000000"/>
    </w:rPr>
  </w:style>
  <w:style w:type="character" w:styleId="Strk">
    <w:name w:val="Strong"/>
    <w:basedOn w:val="Standardskrifttypeiafsnit"/>
    <w:uiPriority w:val="99"/>
    <w:qFormat/>
    <w:rsid w:val="00C240FB"/>
    <w:rPr>
      <w:rFonts w:ascii="Segoe UI" w:hAnsi="Segoe UI" w:cs="Consolas"/>
      <w:b/>
      <w:color w:val="305694"/>
      <w:sz w:val="23"/>
      <w:szCs w:val="23"/>
    </w:rPr>
  </w:style>
  <w:style w:type="paragraph" w:styleId="Undertitel">
    <w:name w:val="Subtitle"/>
    <w:basedOn w:val="Normal"/>
    <w:next w:val="Normal"/>
    <w:link w:val="UndertitelTegn"/>
    <w:uiPriority w:val="99"/>
    <w:qFormat/>
    <w:rsid w:val="00C240FB"/>
    <w:pPr>
      <w:numPr>
        <w:ilvl w:val="1"/>
      </w:numPr>
    </w:pPr>
    <w:rPr>
      <w:rFonts w:cstheme="minorBidi"/>
      <w:iCs/>
      <w:color w:val="305694"/>
      <w:spacing w:val="15"/>
      <w:sz w:val="24"/>
      <w:szCs w:val="24"/>
      <w:lang w:eastAsia="da-DK"/>
    </w:rPr>
  </w:style>
  <w:style w:type="character" w:customStyle="1" w:styleId="UndertitelTegn">
    <w:name w:val="Undertitel Tegn"/>
    <w:basedOn w:val="Standardskrifttypeiafsnit"/>
    <w:link w:val="Undertitel"/>
    <w:uiPriority w:val="99"/>
    <w:rsid w:val="00C240FB"/>
    <w:rPr>
      <w:rFonts w:cstheme="minorBidi"/>
      <w:iCs/>
      <w:color w:val="305694"/>
      <w:spacing w:val="15"/>
      <w:sz w:val="24"/>
      <w:szCs w:val="24"/>
    </w:rPr>
  </w:style>
  <w:style w:type="character" w:styleId="Svagfremhvning">
    <w:name w:val="Subtle Emphasis"/>
    <w:basedOn w:val="Standardskrifttypeiafsnit"/>
    <w:uiPriority w:val="99"/>
    <w:qFormat/>
    <w:rsid w:val="00C240FB"/>
    <w:rPr>
      <w:rFonts w:cs="Times New Roman"/>
      <w:i/>
      <w:iCs/>
      <w:color w:val="808080"/>
    </w:rPr>
  </w:style>
  <w:style w:type="character" w:styleId="Svaghenvisning">
    <w:name w:val="Subtle Reference"/>
    <w:basedOn w:val="Standardskrifttypeiafsnit"/>
    <w:uiPriority w:val="99"/>
    <w:qFormat/>
    <w:rsid w:val="00820EA7"/>
    <w:rPr>
      <w:rFonts w:asciiTheme="minorHAnsi" w:hAnsiTheme="minorHAnsi"/>
      <w:i/>
      <w:color w:val="7F7F7F" w:themeColor="text1" w:themeTint="80"/>
      <w:sz w:val="20"/>
    </w:rPr>
  </w:style>
  <w:style w:type="paragraph" w:styleId="Titel">
    <w:name w:val="Title"/>
    <w:basedOn w:val="Normal"/>
    <w:next w:val="Normal"/>
    <w:link w:val="TitelTegn"/>
    <w:uiPriority w:val="99"/>
    <w:qFormat/>
    <w:rsid w:val="00C240FB"/>
    <w:rPr>
      <w:rFonts w:ascii="Segoe UI Light" w:hAnsi="Segoe UI Light"/>
      <w:color w:val="305694"/>
      <w:sz w:val="76"/>
      <w:szCs w:val="76"/>
      <w:lang w:eastAsia="da-DK"/>
    </w:rPr>
  </w:style>
  <w:style w:type="character" w:customStyle="1" w:styleId="TitelTegn">
    <w:name w:val="Titel Tegn"/>
    <w:basedOn w:val="Standardskrifttypeiafsnit"/>
    <w:link w:val="Titel"/>
    <w:uiPriority w:val="99"/>
    <w:rsid w:val="00C240FB"/>
    <w:rPr>
      <w:rFonts w:ascii="Segoe UI Light" w:hAnsi="Segoe UI Light"/>
      <w:color w:val="305694"/>
      <w:sz w:val="76"/>
      <w:szCs w:val="76"/>
    </w:rPr>
  </w:style>
  <w:style w:type="paragraph" w:styleId="Indholdsfortegnelse1">
    <w:name w:val="toc 1"/>
    <w:basedOn w:val="Normal"/>
    <w:next w:val="Normal"/>
    <w:autoRedefine/>
    <w:uiPriority w:val="99"/>
    <w:semiHidden/>
    <w:unhideWhenUsed/>
    <w:pPr>
      <w:tabs>
        <w:tab w:val="right" w:leader="dot" w:pos="8630"/>
      </w:tabs>
      <w:spacing w:after="40" w:line="240" w:lineRule="auto"/>
    </w:pPr>
    <w:rPr>
      <w:smallCaps/>
      <w:color w:val="CC0000" w:themeColor="accent2"/>
    </w:rPr>
  </w:style>
  <w:style w:type="paragraph" w:styleId="Indholdsfortegnelse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Indholdsfortegnelse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Indholdsfortegnelse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Indholdsfortegnelse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Indholdsfortegnelse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Indholdsfortegnelse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Indholdsfortegnelse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Indholdsfortegnelse9">
    <w:name w:val="toc 9"/>
    <w:basedOn w:val="Normal"/>
    <w:next w:val="Normal"/>
    <w:autoRedefine/>
    <w:uiPriority w:val="99"/>
    <w:semiHidden/>
    <w:unhideWhenUsed/>
    <w:pPr>
      <w:tabs>
        <w:tab w:val="right" w:leader="dot" w:pos="8630"/>
      </w:tabs>
      <w:spacing w:after="40" w:line="240" w:lineRule="auto"/>
      <w:ind w:left="1760"/>
    </w:pPr>
    <w:rPr>
      <w:smallCaps/>
    </w:rPr>
  </w:style>
  <w:style w:type="paragraph" w:customStyle="1" w:styleId="Datosomtekst">
    <w:name w:val="Dato som tekst"/>
    <w:basedOn w:val="Normal"/>
    <w:autoRedefine/>
    <w:uiPriority w:val="35"/>
    <w:rsid w:val="00A177D9"/>
    <w:pPr>
      <w:spacing w:after="200"/>
      <w:contextualSpacing/>
      <w:jc w:val="center"/>
    </w:pPr>
    <w:rPr>
      <w:rFonts w:ascii="Segoe UI" w:hAnsi="Segoe UI" w:cs="Segoe UI"/>
      <w:sz w:val="18"/>
      <w:szCs w:val="18"/>
    </w:rPr>
  </w:style>
  <w:style w:type="paragraph" w:customStyle="1" w:styleId="Nedtonettekst">
    <w:name w:val="Nedtonet tekst"/>
    <w:basedOn w:val="Ingenafstand"/>
    <w:uiPriority w:val="35"/>
    <w:rPr>
      <w:rFonts w:asciiTheme="majorHAnsi" w:hAnsiTheme="majorHAnsi"/>
    </w:rPr>
  </w:style>
  <w:style w:type="paragraph" w:customStyle="1" w:styleId="Beslutning">
    <w:name w:val="Beslutning"/>
    <w:basedOn w:val="Normal"/>
    <w:autoRedefine/>
    <w:qFormat/>
    <w:rsid w:val="00C240FB"/>
    <w:pPr>
      <w:spacing w:line="240" w:lineRule="auto"/>
      <w:ind w:left="360"/>
      <w:contextualSpacing/>
    </w:pPr>
    <w:rPr>
      <w:i/>
      <w:color w:val="A71933"/>
      <w:lang w:eastAsia="da-DK"/>
    </w:rPr>
  </w:style>
  <w:style w:type="paragraph" w:styleId="Listeafsnit">
    <w:name w:val="List Paragraph"/>
    <w:basedOn w:val="Normal"/>
    <w:uiPriority w:val="1"/>
    <w:qFormat/>
    <w:rsid w:val="00C240FB"/>
    <w:pPr>
      <w:ind w:left="720"/>
      <w:contextualSpacing/>
    </w:pPr>
  </w:style>
  <w:style w:type="paragraph" w:styleId="Brdtekst">
    <w:name w:val="Body Text"/>
    <w:basedOn w:val="Normal"/>
    <w:link w:val="BrdtekstTegn"/>
    <w:uiPriority w:val="99"/>
    <w:semiHidden/>
    <w:unhideWhenUsed/>
    <w:rsid w:val="004E59AD"/>
    <w:pPr>
      <w:spacing w:after="120"/>
    </w:pPr>
  </w:style>
  <w:style w:type="character" w:customStyle="1" w:styleId="BrdtekstTegn">
    <w:name w:val="Brødtekst Tegn"/>
    <w:basedOn w:val="Standardskrifttypeiafsnit"/>
    <w:link w:val="Brdtekst"/>
    <w:uiPriority w:val="99"/>
    <w:semiHidden/>
    <w:rsid w:val="004E59AD"/>
    <w:rPr>
      <w:lang w:eastAsia="en-US"/>
    </w:rPr>
  </w:style>
  <w:style w:type="paragraph" w:customStyle="1" w:styleId="Brdtekst21">
    <w:name w:val="Brødtekst 21"/>
    <w:basedOn w:val="Normal"/>
    <w:rsid w:val="00AD3842"/>
    <w:pPr>
      <w:spacing w:line="240" w:lineRule="auto"/>
    </w:pPr>
    <w:rPr>
      <w:rFonts w:ascii="Times New Roman" w:eastAsia="Times New Roman" w:hAnsi="Times New Roman"/>
      <w:b/>
      <w:noProof/>
      <w:sz w:val="24"/>
      <w:szCs w:val="20"/>
      <w:lang w:eastAsia="da-DK"/>
    </w:rPr>
  </w:style>
  <w:style w:type="paragraph" w:styleId="Brdtekstindrykning">
    <w:name w:val="Body Text Indent"/>
    <w:basedOn w:val="Normal"/>
    <w:link w:val="BrdtekstindrykningTegn"/>
    <w:uiPriority w:val="99"/>
    <w:semiHidden/>
    <w:unhideWhenUsed/>
    <w:rsid w:val="00AD3842"/>
    <w:pPr>
      <w:spacing w:after="120" w:line="240" w:lineRule="auto"/>
      <w:ind w:left="283"/>
    </w:pPr>
  </w:style>
  <w:style w:type="character" w:customStyle="1" w:styleId="BrdtekstindrykningTegn">
    <w:name w:val="Brødtekstindrykning Tegn"/>
    <w:basedOn w:val="Standardskrifttypeiafsnit"/>
    <w:link w:val="Brdtekstindrykning"/>
    <w:uiPriority w:val="99"/>
    <w:semiHidden/>
    <w:rsid w:val="00AD384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locked="1" w:uiPriority="0" w:qFormat="1"/>
    <w:lsdException w:name="List Bullet" w:uiPriority="37"/>
    <w:lsdException w:name="List Bullet 2" w:uiPriority="37"/>
    <w:lsdException w:name="List Bullet 3" w:uiPriority="37"/>
    <w:lsdException w:name="List Bullet 4" w:uiPriority="37"/>
    <w:lsdException w:name="List Bullet 5" w:uiPriority="37"/>
    <w:lsdException w:name="Title" w:semiHidden="0" w:unhideWhenUsed="0" w:qFormat="1"/>
    <w:lsdException w:name="Closing" w:uiPriority="7"/>
    <w:lsdException w:name="Default Paragraph Font" w:uiPriority="1"/>
    <w:lsdException w:name="Subtitle" w:semiHidden="0" w:unhideWhenUsed="0" w:qFormat="1"/>
    <w:lsdException w:name="Salutation" w:uiPriority="6"/>
    <w:lsdException w:name="Block Text" w:uiPriority="40"/>
    <w:lsdException w:name="Strong" w:semiHidden="0" w:unhideWhenUsed="0" w:qFormat="1"/>
    <w:lsdException w:name="Emphasis" w:semiHidden="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0EA7"/>
    <w:pPr>
      <w:spacing w:line="276" w:lineRule="auto"/>
    </w:pPr>
    <w:rPr>
      <w:lang w:eastAsia="en-US"/>
    </w:rPr>
  </w:style>
  <w:style w:type="paragraph" w:styleId="Overskrift1">
    <w:name w:val="heading 1"/>
    <w:basedOn w:val="Normal"/>
    <w:next w:val="Normal"/>
    <w:link w:val="Overskrift1Tegn"/>
    <w:uiPriority w:val="99"/>
    <w:qFormat/>
    <w:rsid w:val="00C240FB"/>
    <w:pPr>
      <w:keepNext/>
      <w:keepLines/>
      <w:spacing w:before="480"/>
      <w:outlineLvl w:val="0"/>
    </w:pPr>
    <w:rPr>
      <w:rFonts w:ascii="Corbel" w:hAnsi="Corbel"/>
      <w:bCs/>
      <w:caps/>
      <w:color w:val="305694"/>
      <w:sz w:val="28"/>
      <w:szCs w:val="28"/>
      <w:lang w:eastAsia="da-DK"/>
    </w:rPr>
  </w:style>
  <w:style w:type="paragraph" w:styleId="Overskrift2">
    <w:name w:val="heading 2"/>
    <w:basedOn w:val="Normal"/>
    <w:next w:val="Normal"/>
    <w:link w:val="Overskrift2Tegn"/>
    <w:uiPriority w:val="99"/>
    <w:qFormat/>
    <w:rsid w:val="00C240FB"/>
    <w:pPr>
      <w:keepNext/>
      <w:keepLines/>
      <w:spacing w:before="200"/>
      <w:outlineLvl w:val="1"/>
    </w:pPr>
    <w:rPr>
      <w:b/>
      <w:bCs/>
      <w:color w:val="24406E"/>
      <w:sz w:val="26"/>
      <w:szCs w:val="26"/>
      <w:lang w:eastAsia="da-DK"/>
    </w:rPr>
  </w:style>
  <w:style w:type="paragraph" w:styleId="Overskrift3">
    <w:name w:val="heading 3"/>
    <w:basedOn w:val="Normal"/>
    <w:next w:val="Normal"/>
    <w:link w:val="Overskrift3Tegn"/>
    <w:uiPriority w:val="99"/>
    <w:qFormat/>
    <w:rsid w:val="00C240FB"/>
    <w:pPr>
      <w:keepNext/>
      <w:keepLines/>
      <w:spacing w:before="200"/>
      <w:outlineLvl w:val="2"/>
    </w:pPr>
    <w:rPr>
      <w:b/>
      <w:bCs/>
      <w:color w:val="305694"/>
      <w:sz w:val="24"/>
      <w:lang w:eastAsia="da-DK"/>
    </w:rPr>
  </w:style>
  <w:style w:type="paragraph" w:styleId="Overskrift4">
    <w:name w:val="heading 4"/>
    <w:basedOn w:val="Normal"/>
    <w:next w:val="Normal"/>
    <w:link w:val="Overskrift4Tegn"/>
    <w:uiPriority w:val="99"/>
    <w:qFormat/>
    <w:rsid w:val="00C240FB"/>
    <w:pPr>
      <w:keepNext/>
      <w:keepLines/>
      <w:spacing w:before="200" w:after="160"/>
      <w:outlineLvl w:val="3"/>
    </w:pPr>
    <w:rPr>
      <w:rFonts w:ascii="Corbel" w:hAnsi="Corbel"/>
      <w:bCs/>
      <w:i/>
      <w:iCs/>
      <w:color w:val="305694"/>
      <w:lang w:eastAsia="da-DK"/>
    </w:rPr>
  </w:style>
  <w:style w:type="paragraph" w:styleId="Overskrift5">
    <w:name w:val="heading 5"/>
    <w:basedOn w:val="Normal"/>
    <w:next w:val="Normal"/>
    <w:link w:val="Overskrift5Tegn"/>
    <w:uiPriority w:val="99"/>
    <w:qFormat/>
    <w:rsid w:val="00D30AF6"/>
    <w:pPr>
      <w:keepNext/>
      <w:keepLines/>
      <w:spacing w:before="120"/>
      <w:jc w:val="center"/>
      <w:outlineLvl w:val="4"/>
    </w:pPr>
    <w:rPr>
      <w:rFonts w:ascii="Segoe UI" w:hAnsi="Segoe UI"/>
      <w:b/>
      <w:color w:val="C00000"/>
      <w:lang w:eastAsia="da-DK"/>
    </w:rPr>
  </w:style>
  <w:style w:type="paragraph" w:styleId="Overskrift6">
    <w:name w:val="heading 6"/>
    <w:basedOn w:val="Overskrift7"/>
    <w:next w:val="Normal"/>
    <w:link w:val="Overskrift6Tegn"/>
    <w:uiPriority w:val="99"/>
    <w:qFormat/>
    <w:rsid w:val="00C240FB"/>
    <w:pPr>
      <w:outlineLvl w:val="5"/>
    </w:pPr>
    <w:rPr>
      <w:iCs w:val="0"/>
      <w:color w:val="533D25"/>
    </w:rPr>
  </w:style>
  <w:style w:type="paragraph" w:styleId="Overskrift7">
    <w:name w:val="heading 7"/>
    <w:basedOn w:val="Normal"/>
    <w:next w:val="Normal"/>
    <w:link w:val="Overskrift7Tegn"/>
    <w:uiPriority w:val="99"/>
    <w:qFormat/>
    <w:rsid w:val="00C240FB"/>
    <w:pPr>
      <w:keepNext/>
      <w:keepLines/>
      <w:spacing w:before="200"/>
      <w:outlineLvl w:val="6"/>
    </w:pPr>
    <w:rPr>
      <w:rFonts w:ascii="Segoe UI Light" w:hAnsi="Segoe UI Light"/>
      <w:i/>
      <w:iCs/>
      <w:color w:val="404040"/>
      <w:lang w:eastAsia="da-DK"/>
    </w:rPr>
  </w:style>
  <w:style w:type="paragraph" w:styleId="Overskrift8">
    <w:name w:val="heading 8"/>
    <w:basedOn w:val="Normal"/>
    <w:next w:val="Normal"/>
    <w:link w:val="Overskrift8Tegn"/>
    <w:uiPriority w:val="99"/>
    <w:qFormat/>
    <w:rsid w:val="00C240FB"/>
    <w:pPr>
      <w:keepNext/>
      <w:keepLines/>
      <w:spacing w:before="200"/>
      <w:outlineLvl w:val="7"/>
    </w:pPr>
    <w:rPr>
      <w:rFonts w:ascii="Segoe UI Light" w:hAnsi="Segoe UI Light"/>
      <w:color w:val="404040"/>
      <w:sz w:val="20"/>
      <w:szCs w:val="20"/>
      <w:lang w:eastAsia="da-DK"/>
    </w:rPr>
  </w:style>
  <w:style w:type="paragraph" w:styleId="Overskrift9">
    <w:name w:val="heading 9"/>
    <w:basedOn w:val="Normal"/>
    <w:next w:val="Normal"/>
    <w:link w:val="Overskrift9Tegn"/>
    <w:uiPriority w:val="99"/>
    <w:qFormat/>
    <w:rsid w:val="00C240FB"/>
    <w:pPr>
      <w:keepNext/>
      <w:keepLines/>
      <w:spacing w:before="200"/>
      <w:outlineLvl w:val="8"/>
    </w:pPr>
    <w:rPr>
      <w:rFonts w:ascii="Segoe UI Light" w:hAnsi="Segoe UI Light"/>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fod">
    <w:name w:val="footer"/>
    <w:basedOn w:val="Normal"/>
    <w:link w:val="SidefodTegn"/>
    <w:uiPriority w:val="99"/>
    <w:unhideWhenUsed/>
    <w:pPr>
      <w:tabs>
        <w:tab w:val="center" w:pos="4320"/>
        <w:tab w:val="right" w:pos="8640"/>
      </w:tabs>
    </w:pPr>
  </w:style>
  <w:style w:type="character" w:customStyle="1" w:styleId="SidefodTegn">
    <w:name w:val="Sidefod Tegn"/>
    <w:basedOn w:val="Standardskrifttypeiafsnit"/>
    <w:link w:val="Sidefod"/>
    <w:uiPriority w:val="99"/>
    <w:rPr>
      <w:rFonts w:cs="Times New Roman"/>
      <w:color w:val="000000" w:themeColor="text1"/>
      <w:szCs w:val="20"/>
    </w:rPr>
  </w:style>
  <w:style w:type="paragraph" w:styleId="Ingenafstand">
    <w:name w:val="No Spacing"/>
    <w:basedOn w:val="Normal"/>
    <w:next w:val="Normal"/>
    <w:autoRedefine/>
    <w:uiPriority w:val="99"/>
    <w:qFormat/>
    <w:rsid w:val="00820EA7"/>
  </w:style>
  <w:style w:type="paragraph" w:styleId="Sluthilsen">
    <w:name w:val="Closing"/>
    <w:basedOn w:val="Normal"/>
    <w:link w:val="SluthilsenTegn"/>
    <w:autoRedefine/>
    <w:uiPriority w:val="7"/>
    <w:unhideWhenUsed/>
    <w:rsid w:val="00820EA7"/>
    <w:pPr>
      <w:spacing w:before="240" w:after="360"/>
      <w:contextualSpacing/>
    </w:pPr>
  </w:style>
  <w:style w:type="character" w:customStyle="1" w:styleId="SluthilsenTegn">
    <w:name w:val="Sluthilsen Tegn"/>
    <w:basedOn w:val="Standardskrifttypeiafsnit"/>
    <w:link w:val="Sluthilsen"/>
    <w:uiPriority w:val="7"/>
    <w:rsid w:val="00820EA7"/>
    <w:rPr>
      <w:lang w:eastAsia="en-US"/>
    </w:rPr>
  </w:style>
  <w:style w:type="paragraph" w:customStyle="1" w:styleId="Modtageradresse1">
    <w:name w:val="Modtageradresse1"/>
    <w:basedOn w:val="Brdtekst"/>
    <w:autoRedefine/>
    <w:uiPriority w:val="5"/>
    <w:rsid w:val="00820EA7"/>
    <w:pPr>
      <w:contextualSpacing/>
    </w:pPr>
    <w:rPr>
      <w:b/>
    </w:rPr>
  </w:style>
  <w:style w:type="paragraph" w:styleId="Starthilsen">
    <w:name w:val="Salutation"/>
    <w:basedOn w:val="Ingenafstand"/>
    <w:next w:val="Normal"/>
    <w:link w:val="StarthilsenTegn"/>
    <w:autoRedefine/>
    <w:uiPriority w:val="6"/>
    <w:unhideWhenUsed/>
    <w:rsid w:val="00820EA7"/>
    <w:pPr>
      <w:tabs>
        <w:tab w:val="left" w:pos="1650"/>
      </w:tabs>
      <w:spacing w:before="360" w:after="120"/>
      <w:contextualSpacing/>
    </w:pPr>
    <w:rPr>
      <w:b/>
    </w:rPr>
  </w:style>
  <w:style w:type="character" w:customStyle="1" w:styleId="StarthilsenTegn">
    <w:name w:val="Starthilsen Tegn"/>
    <w:basedOn w:val="Standardskrifttypeiafsnit"/>
    <w:link w:val="Starthilsen"/>
    <w:uiPriority w:val="6"/>
    <w:rsid w:val="00820EA7"/>
    <w:rPr>
      <w:b/>
      <w:lang w:eastAsia="en-US"/>
    </w:rPr>
  </w:style>
  <w:style w:type="paragraph" w:customStyle="1" w:styleId="Afsenderadresse1">
    <w:name w:val="Afsenderadresse1"/>
    <w:basedOn w:val="Ingenafstand"/>
    <w:autoRedefine/>
    <w:uiPriority w:val="3"/>
    <w:rsid w:val="00D30AF6"/>
    <w:pPr>
      <w:contextualSpacing/>
      <w:jc w:val="center"/>
    </w:pPr>
    <w:rPr>
      <w:rFonts w:ascii="Segoe UI" w:hAnsi="Segoe UI" w:cs="Segoe UI"/>
      <w:b/>
      <w:noProof/>
      <w:color w:val="000000" w:themeColor="text1"/>
    </w:rPr>
  </w:style>
  <w:style w:type="character" w:styleId="Pladsholdertekst">
    <w:name w:val="Placeholder Text"/>
    <w:basedOn w:val="Standardskrifttypeiafsnit"/>
    <w:uiPriority w:val="99"/>
    <w:unhideWhenUsed/>
    <w:rPr>
      <w:color w:val="808080"/>
    </w:rPr>
  </w:style>
  <w:style w:type="paragraph" w:styleId="Underskrift">
    <w:name w:val="Signature"/>
    <w:basedOn w:val="Normal"/>
    <w:link w:val="UnderskriftTegn"/>
    <w:autoRedefine/>
    <w:uiPriority w:val="99"/>
    <w:unhideWhenUsed/>
    <w:rsid w:val="007E3F9A"/>
    <w:pPr>
      <w:spacing w:after="120"/>
      <w:contextualSpacing/>
    </w:pPr>
    <w:rPr>
      <w:rFonts w:asciiTheme="majorHAnsi" w:hAnsiTheme="majorHAnsi"/>
      <w:i/>
      <w:color w:val="543E26" w:themeColor="accent1" w:themeShade="80"/>
    </w:rPr>
  </w:style>
  <w:style w:type="character" w:customStyle="1" w:styleId="UnderskriftTegn">
    <w:name w:val="Underskrift Tegn"/>
    <w:basedOn w:val="Standardskrifttypeiafsnit"/>
    <w:link w:val="Underskrift"/>
    <w:uiPriority w:val="99"/>
    <w:rsid w:val="007E3F9A"/>
    <w:rPr>
      <w:rFonts w:asciiTheme="majorHAnsi" w:hAnsiTheme="majorHAnsi"/>
      <w:i/>
      <w:color w:val="543E26" w:themeColor="accent1" w:themeShade="80"/>
      <w:lang w:eastAsia="en-US"/>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color w:val="000000" w:themeColor="text1"/>
      <w:sz w:val="16"/>
      <w:szCs w:val="16"/>
    </w:rPr>
  </w:style>
  <w:style w:type="paragraph" w:styleId="Bloktekst">
    <w:name w:val="Block Text"/>
    <w:aliases w:val="Citatblok"/>
    <w:uiPriority w:val="40"/>
    <w:pPr>
      <w:pBdr>
        <w:top w:val="single" w:sz="2" w:space="10" w:color="CDB091" w:themeColor="accent1" w:themeTint="99"/>
        <w:bottom w:val="single" w:sz="24" w:space="10" w:color="CDB091" w:themeColor="accent1" w:themeTint="99"/>
      </w:pBdr>
      <w:spacing w:after="280"/>
      <w:ind w:left="1440" w:right="1440"/>
      <w:jc w:val="both"/>
    </w:pPr>
    <w:rPr>
      <w:rFonts w:eastAsia="Times New Roman"/>
      <w:color w:val="808080" w:themeColor="background1" w:themeShade="80"/>
      <w:sz w:val="28"/>
      <w:szCs w:val="28"/>
    </w:rPr>
  </w:style>
  <w:style w:type="character" w:styleId="Bogenstitel">
    <w:name w:val="Book Title"/>
    <w:basedOn w:val="Standardskrifttypeiafsnit"/>
    <w:uiPriority w:val="99"/>
    <w:qFormat/>
    <w:rsid w:val="00C240FB"/>
    <w:rPr>
      <w:rFonts w:cs="Times New Roman"/>
      <w:b/>
      <w:bCs/>
      <w:smallCaps/>
      <w:spacing w:val="5"/>
    </w:rPr>
  </w:style>
  <w:style w:type="paragraph" w:styleId="Billedtekst">
    <w:name w:val="caption"/>
    <w:basedOn w:val="Normal"/>
    <w:next w:val="Normal"/>
    <w:semiHidden/>
    <w:unhideWhenUsed/>
    <w:qFormat/>
    <w:locked/>
    <w:pPr>
      <w:spacing w:after="200" w:line="240" w:lineRule="auto"/>
    </w:pPr>
    <w:rPr>
      <w:b/>
      <w:bCs/>
      <w:color w:val="A87C4C" w:themeColor="accent1"/>
      <w:sz w:val="18"/>
      <w:szCs w:val="18"/>
    </w:r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rFonts w:cs="Times New Roman"/>
      <w:color w:val="000000" w:themeColor="text1"/>
      <w:szCs w:val="20"/>
    </w:rPr>
  </w:style>
  <w:style w:type="character" w:styleId="Fremhv">
    <w:name w:val="Emphasis"/>
    <w:uiPriority w:val="99"/>
    <w:qFormat/>
    <w:rsid w:val="004E59AD"/>
    <w:rPr>
      <w:i/>
      <w:iCs/>
    </w:rPr>
  </w:style>
  <w:style w:type="paragraph" w:styleId="Sidehoved">
    <w:name w:val="header"/>
    <w:basedOn w:val="Normal"/>
    <w:link w:val="SidehovedTegn"/>
    <w:unhideWhenUsed/>
    <w:pPr>
      <w:tabs>
        <w:tab w:val="center" w:pos="4320"/>
        <w:tab w:val="right" w:pos="8640"/>
      </w:tabs>
    </w:pPr>
  </w:style>
  <w:style w:type="character" w:customStyle="1" w:styleId="SidehovedTegn">
    <w:name w:val="Sidehoved Tegn"/>
    <w:basedOn w:val="Standardskrifttypeiafsnit"/>
    <w:link w:val="Sidehoved"/>
    <w:uiPriority w:val="99"/>
    <w:rPr>
      <w:rFonts w:cs="Times New Roman"/>
      <w:color w:val="000000" w:themeColor="text1"/>
      <w:szCs w:val="20"/>
    </w:rPr>
  </w:style>
  <w:style w:type="character" w:customStyle="1" w:styleId="Overskrift1Tegn">
    <w:name w:val="Overskrift 1 Tegn"/>
    <w:basedOn w:val="Standardskrifttypeiafsnit"/>
    <w:link w:val="Overskrift1"/>
    <w:uiPriority w:val="99"/>
    <w:rsid w:val="00C240FB"/>
    <w:rPr>
      <w:rFonts w:ascii="Corbel" w:hAnsi="Corbel"/>
      <w:bCs/>
      <w:caps/>
      <w:color w:val="305694"/>
      <w:sz w:val="28"/>
      <w:szCs w:val="28"/>
    </w:rPr>
  </w:style>
  <w:style w:type="character" w:customStyle="1" w:styleId="Overskrift2Tegn">
    <w:name w:val="Overskrift 2 Tegn"/>
    <w:basedOn w:val="Standardskrifttypeiafsnit"/>
    <w:link w:val="Overskrift2"/>
    <w:uiPriority w:val="99"/>
    <w:rsid w:val="00C240FB"/>
    <w:rPr>
      <w:b/>
      <w:bCs/>
      <w:color w:val="24406E"/>
      <w:sz w:val="26"/>
      <w:szCs w:val="26"/>
    </w:rPr>
  </w:style>
  <w:style w:type="character" w:customStyle="1" w:styleId="Overskrift3Tegn">
    <w:name w:val="Overskrift 3 Tegn"/>
    <w:basedOn w:val="Standardskrifttypeiafsnit"/>
    <w:link w:val="Overskrift3"/>
    <w:uiPriority w:val="99"/>
    <w:rsid w:val="00C240FB"/>
    <w:rPr>
      <w:b/>
      <w:bCs/>
      <w:color w:val="305694"/>
      <w:sz w:val="24"/>
    </w:rPr>
  </w:style>
  <w:style w:type="character" w:customStyle="1" w:styleId="Overskrift4Tegn">
    <w:name w:val="Overskrift 4 Tegn"/>
    <w:basedOn w:val="Standardskrifttypeiafsnit"/>
    <w:link w:val="Overskrift4"/>
    <w:uiPriority w:val="99"/>
    <w:rsid w:val="00C240FB"/>
    <w:rPr>
      <w:rFonts w:ascii="Corbel" w:hAnsi="Corbel"/>
      <w:bCs/>
      <w:i/>
      <w:iCs/>
      <w:color w:val="305694"/>
    </w:rPr>
  </w:style>
  <w:style w:type="character" w:customStyle="1" w:styleId="Overskrift5Tegn">
    <w:name w:val="Overskrift 5 Tegn"/>
    <w:basedOn w:val="Standardskrifttypeiafsnit"/>
    <w:link w:val="Overskrift5"/>
    <w:uiPriority w:val="99"/>
    <w:rsid w:val="00D30AF6"/>
    <w:rPr>
      <w:rFonts w:ascii="Segoe UI" w:hAnsi="Segoe UI"/>
      <w:b/>
      <w:color w:val="C00000"/>
    </w:rPr>
  </w:style>
  <w:style w:type="character" w:customStyle="1" w:styleId="Overskrift6Tegn">
    <w:name w:val="Overskrift 6 Tegn"/>
    <w:basedOn w:val="Standardskrifttypeiafsnit"/>
    <w:link w:val="Overskrift6"/>
    <w:uiPriority w:val="99"/>
    <w:rsid w:val="00C240FB"/>
    <w:rPr>
      <w:rFonts w:ascii="Segoe UI Light" w:hAnsi="Segoe UI Light"/>
      <w:i/>
      <w:iCs/>
      <w:color w:val="533D25"/>
    </w:rPr>
  </w:style>
  <w:style w:type="character" w:customStyle="1" w:styleId="Overskrift7Tegn">
    <w:name w:val="Overskrift 7 Tegn"/>
    <w:basedOn w:val="Standardskrifttypeiafsnit"/>
    <w:link w:val="Overskrift7"/>
    <w:uiPriority w:val="99"/>
    <w:rsid w:val="00C240FB"/>
    <w:rPr>
      <w:rFonts w:ascii="Segoe UI Light" w:hAnsi="Segoe UI Light"/>
      <w:i/>
      <w:iCs/>
      <w:color w:val="404040"/>
    </w:rPr>
  </w:style>
  <w:style w:type="character" w:customStyle="1" w:styleId="Overskrift8Tegn">
    <w:name w:val="Overskrift 8 Tegn"/>
    <w:basedOn w:val="Standardskrifttypeiafsnit"/>
    <w:link w:val="Overskrift8"/>
    <w:uiPriority w:val="99"/>
    <w:rsid w:val="00C240FB"/>
    <w:rPr>
      <w:rFonts w:ascii="Segoe UI Light" w:hAnsi="Segoe UI Light"/>
      <w:color w:val="404040"/>
      <w:sz w:val="20"/>
      <w:szCs w:val="20"/>
    </w:rPr>
  </w:style>
  <w:style w:type="character" w:customStyle="1" w:styleId="Overskrift9Tegn">
    <w:name w:val="Overskrift 9 Tegn"/>
    <w:basedOn w:val="Standardskrifttypeiafsnit"/>
    <w:link w:val="Overskrift9"/>
    <w:uiPriority w:val="99"/>
    <w:rsid w:val="00C240FB"/>
    <w:rPr>
      <w:rFonts w:ascii="Segoe UI Light" w:hAnsi="Segoe UI Light"/>
      <w:i/>
      <w:iCs/>
      <w:color w:val="404040"/>
      <w:sz w:val="20"/>
      <w:szCs w:val="20"/>
    </w:rPr>
  </w:style>
  <w:style w:type="character" w:styleId="Hyperlink">
    <w:name w:val="Hyperlink"/>
    <w:basedOn w:val="Standardskrifttypeiafsnit"/>
    <w:uiPriority w:val="99"/>
    <w:unhideWhenUsed/>
    <w:rPr>
      <w:color w:val="992B8F" w:themeColor="hyperlink"/>
      <w:u w:val="single"/>
    </w:rPr>
  </w:style>
  <w:style w:type="character" w:styleId="Kraftigfremhvning">
    <w:name w:val="Intense Emphasis"/>
    <w:basedOn w:val="Standardskrifttypeiafsnit"/>
    <w:uiPriority w:val="99"/>
    <w:qFormat/>
    <w:rsid w:val="00C240FB"/>
    <w:rPr>
      <w:rFonts w:ascii="Segoe UI Semibold" w:hAnsi="Segoe UI Semibold"/>
      <w:color w:val="A71933"/>
      <w:sz w:val="28"/>
    </w:rPr>
  </w:style>
  <w:style w:type="paragraph" w:styleId="Strktcitat">
    <w:name w:val="Intense Quote"/>
    <w:basedOn w:val="Normal"/>
    <w:link w:val="StrktcitatTegn"/>
    <w:uiPriority w:val="30"/>
    <w:qFormat/>
    <w:pPr>
      <w:pBdr>
        <w:bottom w:val="single" w:sz="4" w:space="4" w:color="A87C4C" w:themeColor="accent1"/>
      </w:pBdr>
      <w:spacing w:before="200" w:after="280"/>
      <w:ind w:left="936" w:right="936"/>
    </w:pPr>
    <w:rPr>
      <w:b/>
      <w:bCs/>
      <w:i/>
      <w:iCs/>
      <w:color w:val="A87C4C" w:themeColor="accent1"/>
    </w:rPr>
  </w:style>
  <w:style w:type="character" w:customStyle="1" w:styleId="StrktcitatTegn">
    <w:name w:val="Stærkt citat Tegn"/>
    <w:basedOn w:val="Standardskrifttypeiafsnit"/>
    <w:link w:val="Strktcitat"/>
    <w:uiPriority w:val="30"/>
    <w:rPr>
      <w:b/>
      <w:bCs/>
      <w:i/>
      <w:iCs/>
      <w:color w:val="A87C4C" w:themeColor="accent1"/>
      <w:lang w:eastAsia="en-US"/>
    </w:rPr>
  </w:style>
  <w:style w:type="character" w:styleId="Kraftighenvisning">
    <w:name w:val="Intense Reference"/>
    <w:basedOn w:val="Standardskrifttypeiafsnit"/>
    <w:uiPriority w:val="99"/>
    <w:qFormat/>
    <w:rsid w:val="00C240FB"/>
    <w:rPr>
      <w:rFonts w:cs="Times New Roman"/>
      <w:b/>
      <w:color w:val="A87C4C"/>
      <w:sz w:val="22"/>
      <w:szCs w:val="22"/>
      <w:u w:val="none"/>
    </w:rPr>
  </w:style>
  <w:style w:type="paragraph" w:styleId="Opstilling-punkttegn">
    <w:name w:val="List Bullet"/>
    <w:basedOn w:val="Normal"/>
    <w:uiPriority w:val="37"/>
    <w:unhideWhenUsed/>
    <w:pPr>
      <w:numPr>
        <w:numId w:val="11"/>
      </w:numPr>
      <w:contextualSpacing/>
    </w:pPr>
  </w:style>
  <w:style w:type="paragraph" w:styleId="Opstilling-punkttegn2">
    <w:name w:val="List Bullet 2"/>
    <w:basedOn w:val="Normal"/>
    <w:uiPriority w:val="37"/>
    <w:unhideWhenUsed/>
    <w:pPr>
      <w:numPr>
        <w:numId w:val="12"/>
      </w:numPr>
    </w:pPr>
  </w:style>
  <w:style w:type="paragraph" w:styleId="Opstilling-punkttegn3">
    <w:name w:val="List Bullet 3"/>
    <w:basedOn w:val="Normal"/>
    <w:uiPriority w:val="37"/>
    <w:unhideWhenUsed/>
    <w:pPr>
      <w:numPr>
        <w:numId w:val="13"/>
      </w:numPr>
    </w:pPr>
  </w:style>
  <w:style w:type="paragraph" w:styleId="Opstilling-punkttegn4">
    <w:name w:val="List Bullet 4"/>
    <w:basedOn w:val="Normal"/>
    <w:uiPriority w:val="37"/>
    <w:unhideWhenUsed/>
    <w:pPr>
      <w:numPr>
        <w:numId w:val="14"/>
      </w:numPr>
    </w:pPr>
  </w:style>
  <w:style w:type="paragraph" w:styleId="Opstilling-punkttegn5">
    <w:name w:val="List Bullet 5"/>
    <w:basedOn w:val="Normal"/>
    <w:uiPriority w:val="37"/>
    <w:unhideWhenUsed/>
    <w:pPr>
      <w:numPr>
        <w:numId w:val="15"/>
      </w:numPr>
    </w:pPr>
  </w:style>
  <w:style w:type="paragraph" w:styleId="Citat">
    <w:name w:val="Quote"/>
    <w:basedOn w:val="Normal"/>
    <w:next w:val="Normal"/>
    <w:link w:val="CitatTegn"/>
    <w:uiPriority w:val="99"/>
    <w:qFormat/>
    <w:rsid w:val="00C240FB"/>
    <w:rPr>
      <w:i/>
      <w:iCs/>
      <w:color w:val="000000"/>
      <w:lang w:eastAsia="da-DK"/>
    </w:rPr>
  </w:style>
  <w:style w:type="character" w:customStyle="1" w:styleId="CitatTegn">
    <w:name w:val="Citat Tegn"/>
    <w:basedOn w:val="Standardskrifttypeiafsnit"/>
    <w:link w:val="Citat"/>
    <w:uiPriority w:val="99"/>
    <w:rsid w:val="00C240FB"/>
    <w:rPr>
      <w:i/>
      <w:iCs/>
      <w:color w:val="000000"/>
    </w:rPr>
  </w:style>
  <w:style w:type="character" w:styleId="Strk">
    <w:name w:val="Strong"/>
    <w:basedOn w:val="Standardskrifttypeiafsnit"/>
    <w:uiPriority w:val="99"/>
    <w:qFormat/>
    <w:rsid w:val="00C240FB"/>
    <w:rPr>
      <w:rFonts w:ascii="Segoe UI" w:hAnsi="Segoe UI" w:cs="Consolas"/>
      <w:b/>
      <w:color w:val="305694"/>
      <w:sz w:val="23"/>
      <w:szCs w:val="23"/>
    </w:rPr>
  </w:style>
  <w:style w:type="paragraph" w:styleId="Undertitel">
    <w:name w:val="Subtitle"/>
    <w:basedOn w:val="Normal"/>
    <w:next w:val="Normal"/>
    <w:link w:val="UndertitelTegn"/>
    <w:uiPriority w:val="99"/>
    <w:qFormat/>
    <w:rsid w:val="00C240FB"/>
    <w:pPr>
      <w:numPr>
        <w:ilvl w:val="1"/>
      </w:numPr>
    </w:pPr>
    <w:rPr>
      <w:rFonts w:cstheme="minorBidi"/>
      <w:iCs/>
      <w:color w:val="305694"/>
      <w:spacing w:val="15"/>
      <w:sz w:val="24"/>
      <w:szCs w:val="24"/>
      <w:lang w:eastAsia="da-DK"/>
    </w:rPr>
  </w:style>
  <w:style w:type="character" w:customStyle="1" w:styleId="UndertitelTegn">
    <w:name w:val="Undertitel Tegn"/>
    <w:basedOn w:val="Standardskrifttypeiafsnit"/>
    <w:link w:val="Undertitel"/>
    <w:uiPriority w:val="99"/>
    <w:rsid w:val="00C240FB"/>
    <w:rPr>
      <w:rFonts w:cstheme="minorBidi"/>
      <w:iCs/>
      <w:color w:val="305694"/>
      <w:spacing w:val="15"/>
      <w:sz w:val="24"/>
      <w:szCs w:val="24"/>
    </w:rPr>
  </w:style>
  <w:style w:type="character" w:styleId="Svagfremhvning">
    <w:name w:val="Subtle Emphasis"/>
    <w:basedOn w:val="Standardskrifttypeiafsnit"/>
    <w:uiPriority w:val="99"/>
    <w:qFormat/>
    <w:rsid w:val="00C240FB"/>
    <w:rPr>
      <w:rFonts w:cs="Times New Roman"/>
      <w:i/>
      <w:iCs/>
      <w:color w:val="808080"/>
    </w:rPr>
  </w:style>
  <w:style w:type="character" w:styleId="Svaghenvisning">
    <w:name w:val="Subtle Reference"/>
    <w:basedOn w:val="Standardskrifttypeiafsnit"/>
    <w:uiPriority w:val="99"/>
    <w:qFormat/>
    <w:rsid w:val="00820EA7"/>
    <w:rPr>
      <w:rFonts w:asciiTheme="minorHAnsi" w:hAnsiTheme="minorHAnsi"/>
      <w:i/>
      <w:color w:val="7F7F7F" w:themeColor="text1" w:themeTint="80"/>
      <w:sz w:val="20"/>
    </w:rPr>
  </w:style>
  <w:style w:type="paragraph" w:styleId="Titel">
    <w:name w:val="Title"/>
    <w:basedOn w:val="Normal"/>
    <w:next w:val="Normal"/>
    <w:link w:val="TitelTegn"/>
    <w:uiPriority w:val="99"/>
    <w:qFormat/>
    <w:rsid w:val="00C240FB"/>
    <w:rPr>
      <w:rFonts w:ascii="Segoe UI Light" w:hAnsi="Segoe UI Light"/>
      <w:color w:val="305694"/>
      <w:sz w:val="76"/>
      <w:szCs w:val="76"/>
      <w:lang w:eastAsia="da-DK"/>
    </w:rPr>
  </w:style>
  <w:style w:type="character" w:customStyle="1" w:styleId="TitelTegn">
    <w:name w:val="Titel Tegn"/>
    <w:basedOn w:val="Standardskrifttypeiafsnit"/>
    <w:link w:val="Titel"/>
    <w:uiPriority w:val="99"/>
    <w:rsid w:val="00C240FB"/>
    <w:rPr>
      <w:rFonts w:ascii="Segoe UI Light" w:hAnsi="Segoe UI Light"/>
      <w:color w:val="305694"/>
      <w:sz w:val="76"/>
      <w:szCs w:val="76"/>
    </w:rPr>
  </w:style>
  <w:style w:type="paragraph" w:styleId="Indholdsfortegnelse1">
    <w:name w:val="toc 1"/>
    <w:basedOn w:val="Normal"/>
    <w:next w:val="Normal"/>
    <w:autoRedefine/>
    <w:uiPriority w:val="99"/>
    <w:semiHidden/>
    <w:unhideWhenUsed/>
    <w:pPr>
      <w:tabs>
        <w:tab w:val="right" w:leader="dot" w:pos="8630"/>
      </w:tabs>
      <w:spacing w:after="40" w:line="240" w:lineRule="auto"/>
    </w:pPr>
    <w:rPr>
      <w:smallCaps/>
      <w:color w:val="CC0000" w:themeColor="accent2"/>
    </w:rPr>
  </w:style>
  <w:style w:type="paragraph" w:styleId="Indholdsfortegnelse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Indholdsfortegnelse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Indholdsfortegnelse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Indholdsfortegnelse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Indholdsfortegnelse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Indholdsfortegnelse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Indholdsfortegnelse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Indholdsfortegnelse9">
    <w:name w:val="toc 9"/>
    <w:basedOn w:val="Normal"/>
    <w:next w:val="Normal"/>
    <w:autoRedefine/>
    <w:uiPriority w:val="99"/>
    <w:semiHidden/>
    <w:unhideWhenUsed/>
    <w:pPr>
      <w:tabs>
        <w:tab w:val="right" w:leader="dot" w:pos="8630"/>
      </w:tabs>
      <w:spacing w:after="40" w:line="240" w:lineRule="auto"/>
      <w:ind w:left="1760"/>
    </w:pPr>
    <w:rPr>
      <w:smallCaps/>
    </w:rPr>
  </w:style>
  <w:style w:type="paragraph" w:customStyle="1" w:styleId="Datosomtekst">
    <w:name w:val="Dato som tekst"/>
    <w:basedOn w:val="Normal"/>
    <w:autoRedefine/>
    <w:uiPriority w:val="35"/>
    <w:rsid w:val="00A177D9"/>
    <w:pPr>
      <w:spacing w:after="200"/>
      <w:contextualSpacing/>
      <w:jc w:val="center"/>
    </w:pPr>
    <w:rPr>
      <w:rFonts w:ascii="Segoe UI" w:hAnsi="Segoe UI" w:cs="Segoe UI"/>
      <w:sz w:val="18"/>
      <w:szCs w:val="18"/>
    </w:rPr>
  </w:style>
  <w:style w:type="paragraph" w:customStyle="1" w:styleId="Nedtonettekst">
    <w:name w:val="Nedtonet tekst"/>
    <w:basedOn w:val="Ingenafstand"/>
    <w:uiPriority w:val="35"/>
    <w:rPr>
      <w:rFonts w:asciiTheme="majorHAnsi" w:hAnsiTheme="majorHAnsi"/>
    </w:rPr>
  </w:style>
  <w:style w:type="paragraph" w:customStyle="1" w:styleId="Beslutning">
    <w:name w:val="Beslutning"/>
    <w:basedOn w:val="Normal"/>
    <w:autoRedefine/>
    <w:qFormat/>
    <w:rsid w:val="00C240FB"/>
    <w:pPr>
      <w:spacing w:line="240" w:lineRule="auto"/>
      <w:ind w:left="360"/>
      <w:contextualSpacing/>
    </w:pPr>
    <w:rPr>
      <w:i/>
      <w:color w:val="A71933"/>
      <w:lang w:eastAsia="da-DK"/>
    </w:rPr>
  </w:style>
  <w:style w:type="paragraph" w:styleId="Listeafsnit">
    <w:name w:val="List Paragraph"/>
    <w:basedOn w:val="Normal"/>
    <w:uiPriority w:val="1"/>
    <w:qFormat/>
    <w:rsid w:val="00C240FB"/>
    <w:pPr>
      <w:ind w:left="720"/>
      <w:contextualSpacing/>
    </w:pPr>
  </w:style>
  <w:style w:type="paragraph" w:styleId="Brdtekst">
    <w:name w:val="Body Text"/>
    <w:basedOn w:val="Normal"/>
    <w:link w:val="BrdtekstTegn"/>
    <w:uiPriority w:val="99"/>
    <w:semiHidden/>
    <w:unhideWhenUsed/>
    <w:rsid w:val="004E59AD"/>
    <w:pPr>
      <w:spacing w:after="120"/>
    </w:pPr>
  </w:style>
  <w:style w:type="character" w:customStyle="1" w:styleId="BrdtekstTegn">
    <w:name w:val="Brødtekst Tegn"/>
    <w:basedOn w:val="Standardskrifttypeiafsnit"/>
    <w:link w:val="Brdtekst"/>
    <w:uiPriority w:val="99"/>
    <w:semiHidden/>
    <w:rsid w:val="004E59AD"/>
    <w:rPr>
      <w:lang w:eastAsia="en-US"/>
    </w:rPr>
  </w:style>
  <w:style w:type="paragraph" w:customStyle="1" w:styleId="Brdtekst21">
    <w:name w:val="Brødtekst 21"/>
    <w:basedOn w:val="Normal"/>
    <w:rsid w:val="00AD3842"/>
    <w:pPr>
      <w:spacing w:line="240" w:lineRule="auto"/>
    </w:pPr>
    <w:rPr>
      <w:rFonts w:ascii="Times New Roman" w:eastAsia="Times New Roman" w:hAnsi="Times New Roman"/>
      <w:b/>
      <w:noProof/>
      <w:sz w:val="24"/>
      <w:szCs w:val="20"/>
      <w:lang w:eastAsia="da-DK"/>
    </w:rPr>
  </w:style>
  <w:style w:type="paragraph" w:styleId="Brdtekstindrykning">
    <w:name w:val="Body Text Indent"/>
    <w:basedOn w:val="Normal"/>
    <w:link w:val="BrdtekstindrykningTegn"/>
    <w:uiPriority w:val="99"/>
    <w:semiHidden/>
    <w:unhideWhenUsed/>
    <w:rsid w:val="00AD3842"/>
    <w:pPr>
      <w:spacing w:after="120" w:line="240" w:lineRule="auto"/>
      <w:ind w:left="283"/>
    </w:pPr>
  </w:style>
  <w:style w:type="character" w:customStyle="1" w:styleId="BrdtekstindrykningTegn">
    <w:name w:val="Brødtekstindrykning Tegn"/>
    <w:basedOn w:val="Standardskrifttypeiafsnit"/>
    <w:link w:val="Brdtekstindrykning"/>
    <w:uiPriority w:val="99"/>
    <w:semiHidden/>
    <w:rsid w:val="00AD38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7336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ysmen.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YsMenTema">
      <a:dk1>
        <a:sysClr val="windowText" lastClr="000000"/>
      </a:dk1>
      <a:lt1>
        <a:sysClr val="window" lastClr="FFFFFF"/>
      </a:lt1>
      <a:dk2>
        <a:srgbClr val="666666"/>
      </a:dk2>
      <a:lt2>
        <a:srgbClr val="D2D2D2"/>
      </a:lt2>
      <a:accent1>
        <a:srgbClr val="A87C4C"/>
      </a:accent1>
      <a:accent2>
        <a:srgbClr val="CC0000"/>
      </a:accent2>
      <a:accent3>
        <a:srgbClr val="305694"/>
      </a:accent3>
      <a:accent4>
        <a:srgbClr val="7F7F7F"/>
      </a:accent4>
      <a:accent5>
        <a:srgbClr val="008000"/>
      </a:accent5>
      <a:accent6>
        <a:srgbClr val="F3D131"/>
      </a:accent6>
      <a:hlink>
        <a:srgbClr val="992B8F"/>
      </a:hlink>
      <a:folHlink>
        <a:srgbClr val="1DAEB9"/>
      </a:folHlink>
    </a:clrScheme>
    <a:fontScheme name="YsMen">
      <a:majorFont>
        <a:latin typeface="Segoe UI Light"/>
        <a:ea typeface=""/>
        <a:cs typeface=""/>
      </a:majorFont>
      <a:minorFont>
        <a:latin typeface="Calibri"/>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EB8D-D88A-46BA-A9E4-96C0C3AA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Y's Men's brev</vt:lpstr>
      <vt:lpstr/>
    </vt:vector>
  </TitlesOfParts>
  <Company>Under fanen Indsæt findes gallerier med elementer, der er udformet, så de passer til dokumentets overordnede udseende. Du kan bruge disse gallerier til at indsætte tabeller, sidehoveder, sidefødder, lister, forsider og andre dokumentkomponenter. Når du opretter billeder, grafer eller diagrammer, tilpasses de også til dokumentets aktuelle udseende. Du kan nemt ændre formateringen af markeret tekst i dokumentet ved at vælge et udseende til den markerede tekst i galleriet Hurtig formatering under fanen Skriv. Du kan også formatere tekst direkte ved hjælp af de andre indstillinger under fanen Skriv. De fleste indstillinger giver mulighed for at vælge, om du vil bruge samme udseende som det aktuelle tema, eller om du vil bruge et format, som du angiver direkte. Hvis du vil ændre det overordnede udseende på et dokument, skal du vælge nye temaelementer under fanen Sidelayout. Hvis du vil ændre udseendet på de temaer, der er tilgængelige i galleriet Hurtig formatering, skal du bruge kommandoen Skift det aktuelle hurtige typografisæt. Både gallerierne Temaer og Hurtig formatering indeholder kommandoer til nulstilling, så du altid kan gendanne dokumentets udseende til udseendet i den oprindelige skabelon.</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 Men's brev</dc:title>
  <dc:creator>Jørgen Kallesen</dc:creator>
  <cp:lastModifiedBy>Jens N</cp:lastModifiedBy>
  <cp:revision>2</cp:revision>
  <dcterms:created xsi:type="dcterms:W3CDTF">2018-02-28T10:33:00Z</dcterms:created>
  <dcterms:modified xsi:type="dcterms:W3CDTF">2018-02-28T10:33:00Z</dcterms:modified>
</cp:coreProperties>
</file>